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08" w:rsidRPr="003C13A4" w:rsidRDefault="00FE73EE" w:rsidP="002C4C01">
      <w:pPr>
        <w:framePr w:w="5670" w:h="3969" w:hRule="exact" w:hSpace="181" w:wrap="around" w:vAnchor="page" w:hAnchor="page" w:x="1419" w:y="3970"/>
        <w:rPr>
          <w:rStyle w:val="Stijl16ptVet"/>
        </w:rPr>
      </w:pPr>
      <w:bookmarkStart w:id="0" w:name="_GoBack"/>
      <w:bookmarkEnd w:id="0"/>
      <w:r w:rsidRPr="00375F9E">
        <w:rPr>
          <w:rStyle w:val="Stijl16ptVet"/>
        </w:rPr>
        <w:t>Energie</w:t>
      </w:r>
      <w:r w:rsidRPr="003C13A4">
        <w:rPr>
          <w:rStyle w:val="Stijl16ptVet"/>
        </w:rPr>
        <w:t>-Audit</w:t>
      </w:r>
    </w:p>
    <w:sdt>
      <w:sdtPr>
        <w:rPr>
          <w:rStyle w:val="Stijl16ptVet"/>
        </w:rPr>
        <w:alias w:val="Organisatienaam"/>
        <w:tag w:val=""/>
        <w:id w:val="2121326884"/>
        <w:placeholder>
          <w:docPart w:val="D68BBE9FB6F441BBAF4C1E4C9ED5B3E5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>
        <w:rPr>
          <w:rStyle w:val="Stijl16ptVet"/>
        </w:rPr>
      </w:sdtEndPr>
      <w:sdtContent>
        <w:p w:rsidR="00F46308" w:rsidRPr="003C13A4" w:rsidRDefault="00DB3C26" w:rsidP="002C4C01">
          <w:pPr>
            <w:framePr w:w="5670" w:h="3969" w:hRule="exact" w:hSpace="181" w:wrap="around" w:vAnchor="page" w:hAnchor="page" w:x="1419" w:y="3970"/>
            <w:rPr>
              <w:rStyle w:val="Stijl16ptVet"/>
            </w:rPr>
          </w:pPr>
          <w:r>
            <w:rPr>
              <w:rStyle w:val="Stijl16ptVet"/>
            </w:rPr>
            <w:t>&lt;</w:t>
          </w:r>
          <w:r w:rsidRPr="00DB3C26">
            <w:rPr>
              <w:rStyle w:val="Stijl16ptVet"/>
              <w:highlight w:val="yellow"/>
            </w:rPr>
            <w:t>Organisatienaam</w:t>
          </w:r>
          <w:r>
            <w:rPr>
              <w:rStyle w:val="Stijl16ptVet"/>
            </w:rPr>
            <w:t>&gt;</w:t>
          </w:r>
        </w:p>
      </w:sdtContent>
    </w:sdt>
    <w:p w:rsidR="0044399D" w:rsidRPr="003C13A4" w:rsidRDefault="0044399D" w:rsidP="002C4C01">
      <w:pPr>
        <w:framePr w:w="5670" w:h="3969" w:hRule="exact" w:hSpace="181" w:wrap="around" w:vAnchor="page" w:hAnchor="page" w:x="1419" w:y="3970"/>
        <w:rPr>
          <w:rStyle w:val="Stijl16ptVet"/>
        </w:rPr>
      </w:pPr>
    </w:p>
    <w:p w:rsidR="0060612C" w:rsidRPr="003C13A4" w:rsidRDefault="00F46308" w:rsidP="002C4C01">
      <w:pPr>
        <w:framePr w:w="5670" w:h="3969" w:hRule="exact" w:hSpace="181" w:wrap="around" w:vAnchor="page" w:hAnchor="page" w:x="1419" w:y="3970"/>
        <w:rPr>
          <w:rStyle w:val="Stijl16ptVet"/>
        </w:rPr>
      </w:pPr>
      <w:r w:rsidRPr="003C13A4">
        <w:rPr>
          <w:rStyle w:val="Stijl16ptVet"/>
        </w:rPr>
        <w:t>R</w:t>
      </w:r>
      <w:r w:rsidR="0044399D" w:rsidRPr="003C13A4">
        <w:rPr>
          <w:rStyle w:val="Stijl16ptVet"/>
        </w:rPr>
        <w:t>appor</w:t>
      </w:r>
      <w:r w:rsidR="0060612C" w:rsidRPr="003C13A4">
        <w:rPr>
          <w:rStyle w:val="Stijl16ptVet"/>
        </w:rPr>
        <w:t>t</w:t>
      </w:r>
      <w:r w:rsidR="0044399D" w:rsidRPr="003C13A4">
        <w:rPr>
          <w:rStyle w:val="Stijl16ptVet"/>
        </w:rPr>
        <w:t xml:space="preserve"> </w:t>
      </w:r>
      <w:r w:rsidR="008E2991" w:rsidRPr="003C13A4">
        <w:rPr>
          <w:rStyle w:val="Stijl16ptVet"/>
        </w:rPr>
        <w:t>van</w:t>
      </w:r>
      <w:r w:rsidR="003331D4" w:rsidRPr="003C13A4">
        <w:rPr>
          <w:rStyle w:val="Stijl16ptVet"/>
        </w:rPr>
        <w:t xml:space="preserve"> </w:t>
      </w:r>
      <w:r w:rsidRPr="003C13A4">
        <w:rPr>
          <w:rStyle w:val="Stijl16ptVet"/>
        </w:rPr>
        <w:t xml:space="preserve">alle kleine </w:t>
      </w:r>
      <w:r w:rsidR="003331D4" w:rsidRPr="003C13A4">
        <w:rPr>
          <w:rStyle w:val="Stijl16ptVet"/>
        </w:rPr>
        <w:t>locatie</w:t>
      </w:r>
      <w:r w:rsidRPr="003C13A4">
        <w:rPr>
          <w:rStyle w:val="Stijl16ptVet"/>
        </w:rPr>
        <w:t>s</w:t>
      </w:r>
    </w:p>
    <w:p w:rsidR="00F46308" w:rsidRPr="003C13A4" w:rsidRDefault="0060612C" w:rsidP="002C4C01">
      <w:pPr>
        <w:framePr w:w="5670" w:h="3969" w:hRule="exact" w:hSpace="181" w:wrap="around" w:vAnchor="page" w:hAnchor="page" w:x="1419" w:y="3970"/>
        <w:rPr>
          <w:rStyle w:val="Kop4Char"/>
        </w:rPr>
      </w:pPr>
      <w:r w:rsidRPr="003C13A4">
        <w:rPr>
          <w:rStyle w:val="Kop4Char"/>
        </w:rPr>
        <w:t>&lt; 200.000 kWh en &lt; 75.000 m</w:t>
      </w:r>
      <w:r w:rsidRPr="003C13A4">
        <w:rPr>
          <w:rStyle w:val="Plattetekst11pt"/>
          <w:vertAlign w:val="superscript"/>
        </w:rPr>
        <w:t>3</w:t>
      </w:r>
      <w:r w:rsidRPr="003C13A4">
        <w:rPr>
          <w:rStyle w:val="Kop4Char"/>
        </w:rPr>
        <w:t xml:space="preserve"> gas</w:t>
      </w:r>
    </w:p>
    <w:p w:rsidR="00FE73EE" w:rsidRPr="003C13A4" w:rsidRDefault="00FE73EE" w:rsidP="002C4C01">
      <w:pPr>
        <w:framePr w:w="5670" w:h="3969" w:hRule="exact" w:hSpace="181" w:wrap="around" w:vAnchor="page" w:hAnchor="page" w:x="1419" w:y="3970"/>
        <w:rPr>
          <w:rStyle w:val="Plattetekst11pt"/>
        </w:rPr>
      </w:pPr>
    </w:p>
    <w:p w:rsidR="00F46308" w:rsidRPr="003C13A4" w:rsidRDefault="00FE7C97" w:rsidP="002C4C01">
      <w:pPr>
        <w:framePr w:w="5670" w:h="3969" w:hRule="exact" w:hSpace="181" w:wrap="around" w:vAnchor="page" w:hAnchor="page" w:x="1419" w:y="3970"/>
        <w:rPr>
          <w:rStyle w:val="Plattetekst11pt"/>
        </w:rPr>
      </w:pPr>
      <w:r w:rsidRPr="003C13A4">
        <w:rPr>
          <w:rStyle w:val="Plattetekst11pt"/>
        </w:rPr>
        <w:t>A</w:t>
      </w:r>
      <w:r w:rsidR="00D31965" w:rsidRPr="003C13A4">
        <w:rPr>
          <w:rStyle w:val="Plattetekst11pt"/>
        </w:rPr>
        <w:t xml:space="preserve">anvullend op </w:t>
      </w:r>
      <w:r w:rsidR="008E2991" w:rsidRPr="003C13A4">
        <w:rPr>
          <w:rStyle w:val="Plattetekst11pt"/>
        </w:rPr>
        <w:t xml:space="preserve">het </w:t>
      </w:r>
      <w:r w:rsidRPr="003C13A4">
        <w:rPr>
          <w:rStyle w:val="Plattetekst11pt"/>
        </w:rPr>
        <w:t xml:space="preserve">centraal </w:t>
      </w:r>
      <w:r w:rsidR="0060612C" w:rsidRPr="003C13A4">
        <w:rPr>
          <w:rStyle w:val="Plattetekst11pt"/>
        </w:rPr>
        <w:t xml:space="preserve">rapport </w:t>
      </w:r>
      <w:r w:rsidR="00AB5DEC" w:rsidRPr="003C13A4">
        <w:rPr>
          <w:rStyle w:val="Plattetekst11pt"/>
        </w:rPr>
        <w:t>voor</w:t>
      </w:r>
    </w:p>
    <w:p w:rsidR="00F46308" w:rsidRPr="003C13A4" w:rsidRDefault="00AB5DEC" w:rsidP="002C4C01">
      <w:pPr>
        <w:framePr w:w="5670" w:h="3969" w:hRule="exact" w:hSpace="181" w:wrap="around" w:vAnchor="page" w:hAnchor="page" w:x="1419" w:y="3970"/>
        <w:rPr>
          <w:rStyle w:val="Plattetekst11pt"/>
        </w:rPr>
      </w:pPr>
      <w:r w:rsidRPr="003C13A4">
        <w:rPr>
          <w:rStyle w:val="Plattetekst11pt"/>
        </w:rPr>
        <w:t xml:space="preserve">de </w:t>
      </w:r>
      <w:r w:rsidR="00D31965" w:rsidRPr="003C13A4">
        <w:rPr>
          <w:rStyle w:val="Plattetekst11pt"/>
        </w:rPr>
        <w:t>organisatie</w:t>
      </w:r>
    </w:p>
    <w:p w:rsidR="0060612C" w:rsidRPr="003C13A4" w:rsidRDefault="0060612C" w:rsidP="002C4C01">
      <w:pPr>
        <w:framePr w:w="5670" w:h="3969" w:hRule="exact" w:hSpace="181" w:wrap="around" w:vAnchor="page" w:hAnchor="page" w:x="1419" w:y="3970"/>
        <w:rPr>
          <w:rStyle w:val="Plattetekst11pt"/>
        </w:rPr>
      </w:pPr>
    </w:p>
    <w:p w:rsidR="00D66731" w:rsidRPr="003C13A4" w:rsidRDefault="00D33150" w:rsidP="002C4C01">
      <w:pPr>
        <w:framePr w:w="5670" w:h="3969" w:hRule="exact" w:hSpace="181" w:wrap="around" w:vAnchor="page" w:hAnchor="page" w:x="1419" w:y="3970"/>
        <w:rPr>
          <w:rStyle w:val="Plattetekst11ptCursief"/>
        </w:rPr>
      </w:pPr>
      <w:r w:rsidRPr="003C13A4">
        <w:rPr>
          <w:rStyle w:val="Plattetekst11ptCursief"/>
        </w:rPr>
        <w:t>In het kader van de Energi</w:t>
      </w:r>
      <w:r w:rsidR="00C35BFB" w:rsidRPr="003C13A4">
        <w:rPr>
          <w:rStyle w:val="Plattetekst11ptCursief"/>
        </w:rPr>
        <w:t>e Efficiëntie Richtlijn</w:t>
      </w:r>
      <w:r w:rsidR="00D31965" w:rsidRPr="003C13A4">
        <w:rPr>
          <w:rStyle w:val="Plattetekst11ptCursief"/>
        </w:rPr>
        <w:t xml:space="preserve"> </w:t>
      </w:r>
      <w:r w:rsidR="00FE7C97" w:rsidRPr="003C13A4">
        <w:rPr>
          <w:rStyle w:val="Plattetekst11ptCursief"/>
        </w:rPr>
        <w:t xml:space="preserve">(EED) </w:t>
      </w:r>
      <w:r w:rsidR="00D31965" w:rsidRPr="003C13A4">
        <w:rPr>
          <w:rStyle w:val="Plattetekst11ptCursief"/>
        </w:rPr>
        <w:t>en het Activiteitenbesluit</w:t>
      </w:r>
    </w:p>
    <w:p w:rsidR="0069371C" w:rsidRPr="00B92E33" w:rsidRDefault="008822FB" w:rsidP="0069371C">
      <w:pPr>
        <w:framePr w:w="5670" w:h="3402" w:hRule="exact" w:hSpace="181" w:wrap="around" w:vAnchor="page" w:hAnchor="page" w:x="1419" w:y="8506"/>
        <w:shd w:val="solid" w:color="FFFFFF" w:fill="FFFFFF"/>
        <w:rPr>
          <w:rStyle w:val="Plattetekst11pt"/>
        </w:rPr>
      </w:pPr>
      <w:sdt>
        <w:sdtPr>
          <w:rPr>
            <w:rStyle w:val="Plattetekst11pt"/>
          </w:rPr>
          <w:id w:val="315456412"/>
          <w:placeholder>
            <w:docPart w:val="3F9C261C82D9474CB151FD2D51AA623E"/>
          </w:placeholder>
          <w:temporary/>
          <w:showingPlcHdr/>
        </w:sdtPr>
        <w:sdtEndPr>
          <w:rPr>
            <w:rStyle w:val="Plattetekst11pt"/>
          </w:rPr>
        </w:sdtEndPr>
        <w:sdtContent>
          <w:r w:rsidR="0069371C" w:rsidRPr="00B92E33">
            <w:rPr>
              <w:rStyle w:val="Plattetekst11pt"/>
            </w:rPr>
            <w:t>&lt;</w:t>
          </w:r>
          <w:r w:rsidR="0069371C" w:rsidRPr="00B92E33">
            <w:rPr>
              <w:rStyle w:val="Plattetekst11pt"/>
              <w:highlight w:val="yellow"/>
            </w:rPr>
            <w:t>Plaats, datum</w:t>
          </w:r>
          <w:r w:rsidR="0069371C" w:rsidRPr="00B92E33">
            <w:rPr>
              <w:rStyle w:val="Plattetekst11pt"/>
            </w:rPr>
            <w:t>&gt;</w:t>
          </w:r>
        </w:sdtContent>
      </w:sdt>
    </w:p>
    <w:p w:rsidR="0069371C" w:rsidRPr="00B92E33" w:rsidRDefault="0069371C" w:rsidP="0069371C">
      <w:pPr>
        <w:framePr w:w="5670" w:h="3402" w:hRule="exact" w:hSpace="181" w:wrap="around" w:vAnchor="page" w:hAnchor="page" w:x="1419" w:y="8506"/>
        <w:shd w:val="solid" w:color="FFFFFF" w:fill="FFFFFF"/>
        <w:rPr>
          <w:rStyle w:val="Plattetekst11pt"/>
        </w:rPr>
      </w:pPr>
    </w:p>
    <w:p w:rsidR="0069371C" w:rsidRPr="0069371C" w:rsidRDefault="0069371C" w:rsidP="0069371C">
      <w:pPr>
        <w:framePr w:w="5670" w:h="3402" w:hRule="exact" w:hSpace="181" w:wrap="around" w:vAnchor="page" w:hAnchor="page" w:x="1419" w:y="8506"/>
        <w:shd w:val="solid" w:color="FFFFFF" w:fill="FFFFFF"/>
        <w:rPr>
          <w:rStyle w:val="Plattetekst11pt"/>
          <w:b/>
        </w:rPr>
      </w:pPr>
      <w:r w:rsidRPr="0069371C">
        <w:rPr>
          <w:rStyle w:val="Plattetekst11pt"/>
          <w:b/>
        </w:rPr>
        <w:t>Auteur(s):</w:t>
      </w:r>
    </w:p>
    <w:sdt>
      <w:sdtPr>
        <w:rPr>
          <w:rStyle w:val="Plattetekst11pt"/>
        </w:rPr>
        <w:id w:val="-785270389"/>
        <w:placeholder>
          <w:docPart w:val="4465246812DB45E293F36C4185BC8A79"/>
        </w:placeholder>
        <w:temporary/>
        <w:showingPlcHdr/>
      </w:sdtPr>
      <w:sdtEndPr>
        <w:rPr>
          <w:rStyle w:val="Plattetekst11pt"/>
        </w:rPr>
      </w:sdtEndPr>
      <w:sdtContent>
        <w:p w:rsidR="0069371C" w:rsidRPr="00B92E33" w:rsidRDefault="0069371C" w:rsidP="0069371C">
          <w:pPr>
            <w:framePr w:w="5670" w:h="3402" w:hRule="exact" w:hSpace="181" w:wrap="around" w:vAnchor="page" w:hAnchor="page" w:x="1419" w:y="8506"/>
            <w:shd w:val="solid" w:color="FFFFFF" w:fill="FFFFFF"/>
            <w:tabs>
              <w:tab w:val="left" w:pos="-5245"/>
            </w:tabs>
            <w:rPr>
              <w:rStyle w:val="Plattetekst11pt"/>
            </w:rPr>
          </w:pPr>
          <w:r w:rsidRPr="00B92E33">
            <w:rPr>
              <w:rStyle w:val="Plattetekst11pt"/>
            </w:rPr>
            <w:t>&lt;</w:t>
          </w:r>
          <w:r w:rsidRPr="00B92E33">
            <w:rPr>
              <w:rStyle w:val="Plattetekst11pt"/>
              <w:highlight w:val="yellow"/>
            </w:rPr>
            <w:t>Naam (namen) auteur(s)</w:t>
          </w:r>
          <w:r w:rsidRPr="00B92E33">
            <w:rPr>
              <w:rStyle w:val="Plattetekst11pt"/>
            </w:rPr>
            <w:t>&gt;</w:t>
          </w:r>
        </w:p>
      </w:sdtContent>
    </w:sdt>
    <w:p w:rsidR="0069371C" w:rsidRPr="00B92E33" w:rsidRDefault="0069371C" w:rsidP="0069371C">
      <w:pPr>
        <w:framePr w:w="5670" w:h="3402" w:hRule="exact" w:hSpace="181" w:wrap="around" w:vAnchor="page" w:hAnchor="page" w:x="1419" w:y="8506"/>
        <w:shd w:val="solid" w:color="FFFFFF" w:fill="FFFFFF"/>
        <w:tabs>
          <w:tab w:val="left" w:pos="-5245"/>
        </w:tabs>
        <w:rPr>
          <w:rStyle w:val="Plattetekst11pt"/>
        </w:rPr>
      </w:pPr>
    </w:p>
    <w:p w:rsidR="0069371C" w:rsidRPr="0069371C" w:rsidRDefault="0069371C" w:rsidP="0069371C">
      <w:pPr>
        <w:framePr w:w="5670" w:h="3402" w:hRule="exact" w:hSpace="181" w:wrap="around" w:vAnchor="page" w:hAnchor="page" w:x="1419" w:y="8506"/>
        <w:shd w:val="solid" w:color="FFFFFF" w:fill="FFFFFF"/>
        <w:tabs>
          <w:tab w:val="left" w:pos="-5245"/>
        </w:tabs>
        <w:rPr>
          <w:rStyle w:val="Plattetekst11pt"/>
          <w:b/>
        </w:rPr>
      </w:pPr>
      <w:r w:rsidRPr="0069371C">
        <w:rPr>
          <w:rStyle w:val="Plattetekst11pt"/>
          <w:b/>
        </w:rPr>
        <w:t>Betrokkenen instelling:</w:t>
      </w:r>
    </w:p>
    <w:sdt>
      <w:sdtPr>
        <w:rPr>
          <w:rStyle w:val="Plattetekst11pt"/>
        </w:rPr>
        <w:id w:val="2072224327"/>
        <w:placeholder>
          <w:docPart w:val="8CBFCB42D95B4C049A87747C0B0C21A9"/>
        </w:placeholder>
        <w:temporary/>
      </w:sdtPr>
      <w:sdtEndPr>
        <w:rPr>
          <w:rStyle w:val="Plattetekst11pt"/>
        </w:rPr>
      </w:sdtEndPr>
      <w:sdtContent>
        <w:p w:rsidR="0069371C" w:rsidRPr="00B92E33" w:rsidRDefault="0069371C" w:rsidP="0069371C">
          <w:pPr>
            <w:framePr w:w="5670" w:h="3402" w:hRule="exact" w:hSpace="181" w:wrap="around" w:vAnchor="page" w:hAnchor="page" w:x="1419" w:y="8506"/>
            <w:shd w:val="solid" w:color="FFFFFF" w:fill="FFFFFF"/>
            <w:tabs>
              <w:tab w:val="left" w:pos="-5245"/>
            </w:tabs>
            <w:rPr>
              <w:rStyle w:val="Plattetekst11pt"/>
            </w:rPr>
          </w:pPr>
          <w:r w:rsidRPr="00B92E33">
            <w:rPr>
              <w:rStyle w:val="Plattetekst11pt"/>
            </w:rPr>
            <w:t>&lt;</w:t>
          </w:r>
          <w:r w:rsidRPr="00B92E33">
            <w:rPr>
              <w:rStyle w:val="Plattetekst11pt"/>
              <w:highlight w:val="yellow"/>
            </w:rPr>
            <w:t>Naam (namen) betrokkene(n)</w:t>
          </w:r>
          <w:r w:rsidRPr="00B92E33">
            <w:rPr>
              <w:rStyle w:val="Plattetekst11pt"/>
            </w:rPr>
            <w:t>&gt;</w:t>
          </w:r>
        </w:p>
      </w:sdtContent>
    </w:sdt>
    <w:p w:rsidR="00072B14" w:rsidRDefault="002C4C01" w:rsidP="00072B14">
      <w:pPr>
        <w:rPr>
          <w:rStyle w:val="Plattetekst11pt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605946" wp14:editId="274DAE72">
            <wp:simplePos x="0" y="0"/>
            <wp:positionH relativeFrom="page">
              <wp:posOffset>900430</wp:posOffset>
            </wp:positionH>
            <wp:positionV relativeFrom="page">
              <wp:posOffset>720090</wp:posOffset>
            </wp:positionV>
            <wp:extent cx="2368800" cy="14508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ergie-audit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800" cy="14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B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961E8" wp14:editId="1B9DD8F3">
                <wp:simplePos x="0" y="0"/>
                <wp:positionH relativeFrom="column">
                  <wp:posOffset>13970</wp:posOffset>
                </wp:positionH>
                <wp:positionV relativeFrom="paragraph">
                  <wp:posOffset>6265545</wp:posOffset>
                </wp:positionV>
                <wp:extent cx="2286000" cy="2266315"/>
                <wp:effectExtent l="0" t="0" r="0" b="63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6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Plaats hier het logo van uw organisatie"/>
                              <w:tag w:val="Plaats hier het logo van uw organisatie"/>
                              <w:id w:val="742452784"/>
                              <w:showingPlcHdr/>
                              <w:picture/>
                            </w:sdtPr>
                            <w:sdtEndPr/>
                            <w:sdtContent>
                              <w:p w:rsidR="00DB3C26" w:rsidRDefault="00DB3C26" w:rsidP="00072B14">
                                <w:r>
                                  <w:rPr>
                                    <w:rFonts w:ascii="Times New Roman" w:hAnsi="Times New Roman"/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 wp14:anchorId="61F2D113" wp14:editId="3B4BB0FA">
                                      <wp:extent cx="2032000" cy="1910080"/>
                                      <wp:effectExtent l="0" t="0" r="6350" b="0"/>
                                      <wp:docPr id="1" name="Afbeelding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Afbeelding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032000" cy="19100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.1pt;margin-top:493.35pt;width:180pt;height:17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" stroked="f">
                <v:textbox>
                  <w:txbxContent>
                    <w:sdt>
                      <w:sdtPr>
                        <w:alias w:val="Plaats hier het logo van uw organisatie"/>
                        <w:tag w:val="Plaats hier het logo van uw organisatie"/>
                        <w:id w:val="742452784"/>
                        <w:showingPlcHdr/>
                        <w:picture/>
                      </w:sdtPr>
                      <w:sdtEndPr/>
                      <w:sdtContent>
                        <w:p w:rsidR="00DB3C26" w:rsidRDefault="00DB3C26" w:rsidP="00072B14"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drawing>
                              <wp:inline distT="0" distB="0" distL="0" distR="0" wp14:anchorId="61F2D113" wp14:editId="3B4BB0FA">
                                <wp:extent cx="2032000" cy="1910080"/>
                                <wp:effectExtent l="0" t="0" r="6350" b="0"/>
                                <wp:docPr id="1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0" cy="1910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72B14">
        <w:rPr>
          <w:rStyle w:val="Plattetekst11pt"/>
        </w:rPr>
        <w:br w:type="page"/>
      </w:r>
    </w:p>
    <w:p w:rsidR="009F13E7" w:rsidRDefault="009F13E7" w:rsidP="009F13E7">
      <w:pPr>
        <w:pStyle w:val="Titel1"/>
      </w:pPr>
      <w:r>
        <w:lastRenderedPageBreak/>
        <w:t>COLOFON</w:t>
      </w:r>
    </w:p>
    <w:p w:rsidR="00F46308" w:rsidRPr="003C13A4" w:rsidRDefault="00FA6A76" w:rsidP="00FA6A76">
      <w:pPr>
        <w:rPr>
          <w:rStyle w:val="Plattetekst11pt"/>
        </w:rPr>
      </w:pPr>
      <w:r w:rsidRPr="003C13A4">
        <w:rPr>
          <w:rStyle w:val="Plattetekst11pt"/>
        </w:rPr>
        <w:t xml:space="preserve">Het format in deze rapportage is opgesteld door Stichting Stimular voor de Vereniging Milieu Platform Zorgsector (MPZ). </w:t>
      </w:r>
      <w:r w:rsidR="00724399">
        <w:rPr>
          <w:rStyle w:val="Plattetekst11pt"/>
        </w:rPr>
        <w:t>Doelgroep zijn de zorgorganisaties van de branches verpleging/verzorging, ggz en gehandicaptenzorg.</w:t>
      </w:r>
    </w:p>
    <w:p w:rsidR="00F46308" w:rsidRPr="003C13A4" w:rsidRDefault="00F46308" w:rsidP="00FA6A76">
      <w:pPr>
        <w:rPr>
          <w:rStyle w:val="Plattetekst11pt"/>
        </w:rPr>
      </w:pPr>
    </w:p>
    <w:p w:rsidR="00F46308" w:rsidRPr="003C13A4" w:rsidRDefault="00FA6A76" w:rsidP="00FA6A76">
      <w:pPr>
        <w:rPr>
          <w:rStyle w:val="Plattetekst11pt"/>
        </w:rPr>
      </w:pPr>
      <w:r w:rsidRPr="003C13A4">
        <w:rPr>
          <w:rStyle w:val="Plattetekst11pt"/>
        </w:rPr>
        <w:t xml:space="preserve">Het format is afgeleid van het format EED (Energie Efficiëntie Richtlijn) van de RVO (Rijksdienst van Ondernemend Nederland) van februari 2016. </w:t>
      </w:r>
      <w:r w:rsidR="00724399">
        <w:rPr>
          <w:rStyle w:val="Plattetekst11pt"/>
        </w:rPr>
        <w:t>De bedrijfsvoering van een zorgorganisatie</w:t>
      </w:r>
      <w:r w:rsidRPr="003C13A4">
        <w:rPr>
          <w:rStyle w:val="Plattetekst11pt"/>
        </w:rPr>
        <w:t xml:space="preserve"> is op energiegebied eenvoudiger dan in productielocaties van bedrijven. Daarom is voor de analyse van het energieverbruik en maatregelen in een verzorgingsinstelling, gebruik gemaakt van TNO-cijfers en de kennis van 20 jaar energieonderzoeken in de zorg.</w:t>
      </w:r>
    </w:p>
    <w:p w:rsidR="00FA6A76" w:rsidRPr="003C13A4" w:rsidRDefault="00FA6A76" w:rsidP="00FA6A76">
      <w:pPr>
        <w:rPr>
          <w:rStyle w:val="Plattetekst11pt"/>
        </w:rPr>
      </w:pPr>
    </w:p>
    <w:p w:rsidR="00FA6A76" w:rsidRPr="003C13A4" w:rsidRDefault="00FA6A76" w:rsidP="009F13E7">
      <w:pPr>
        <w:rPr>
          <w:rStyle w:val="Plattetekst11pt"/>
        </w:rPr>
      </w:pPr>
      <w:r w:rsidRPr="003C13A4">
        <w:rPr>
          <w:rStyle w:val="Plattetekst11pt"/>
        </w:rPr>
        <w:t>Dit format mag u, mits met bronvermelding, inzetten voor gebruik in een zorginstelling.</w:t>
      </w:r>
    </w:p>
    <w:p w:rsidR="0060722A" w:rsidRPr="003C13A4" w:rsidRDefault="0060722A" w:rsidP="0060722A">
      <w:pPr>
        <w:rPr>
          <w:rStyle w:val="Plattetekst11pt"/>
        </w:rPr>
      </w:pPr>
    </w:p>
    <w:p w:rsidR="00146CC8" w:rsidRPr="0038259E" w:rsidRDefault="00146CC8" w:rsidP="00146CC8">
      <w:pPr>
        <w:rPr>
          <w:rStyle w:val="Plattetekst11pt"/>
        </w:rPr>
      </w:pPr>
      <w:r w:rsidRPr="0038259E">
        <w:rPr>
          <w:rStyle w:val="Plattetekst11pt"/>
          <w:highlight w:val="yellow"/>
        </w:rPr>
        <w:t xml:space="preserve">Gele tekst is om </w:t>
      </w:r>
      <w:r>
        <w:rPr>
          <w:rStyle w:val="Plattetekst11pt"/>
          <w:highlight w:val="yellow"/>
        </w:rPr>
        <w:t xml:space="preserve">in te vullen / </w:t>
      </w:r>
      <w:r w:rsidRPr="0038259E">
        <w:rPr>
          <w:rStyle w:val="Plattetekst11pt"/>
          <w:highlight w:val="yellow"/>
        </w:rPr>
        <w:t xml:space="preserve">aan te passen aan de eigen situatie van de </w:t>
      </w:r>
      <w:r w:rsidRPr="005A29EF">
        <w:rPr>
          <w:rStyle w:val="Plattetekst11pt"/>
          <w:highlight w:val="yellow"/>
        </w:rPr>
        <w:t>instelling (gele markering verwijderen)</w:t>
      </w:r>
    </w:p>
    <w:p w:rsidR="00146CC8" w:rsidRDefault="00146CC8" w:rsidP="00146CC8">
      <w:pPr>
        <w:rPr>
          <w:rStyle w:val="Plattetekst11pt"/>
        </w:rPr>
      </w:pPr>
      <w:r w:rsidRPr="0038259E">
        <w:rPr>
          <w:rStyle w:val="Plattetekst11pt"/>
          <w:highlight w:val="green"/>
        </w:rPr>
        <w:t>Groene tekst is toelichting in het rapport om na lezen te verwijderen</w:t>
      </w:r>
    </w:p>
    <w:p w:rsidR="00A857F7" w:rsidRPr="003C13A4" w:rsidRDefault="00A857F7" w:rsidP="00570BE6">
      <w:pPr>
        <w:rPr>
          <w:rStyle w:val="Plattetekst11pt"/>
        </w:rPr>
      </w:pPr>
      <w:r w:rsidRPr="003C13A4">
        <w:rPr>
          <w:rStyle w:val="Plattetekst11pt"/>
        </w:rPr>
        <w:br w:type="page"/>
      </w:r>
    </w:p>
    <w:p w:rsidR="00A857F7" w:rsidRDefault="001B1801" w:rsidP="00146CC8">
      <w:pPr>
        <w:pStyle w:val="Titel1"/>
      </w:pPr>
      <w:bookmarkStart w:id="1" w:name="_Toc448579510"/>
      <w:bookmarkStart w:id="2" w:name="_Toc453158161"/>
      <w:r>
        <w:lastRenderedPageBreak/>
        <w:t xml:space="preserve">Organisatie en </w:t>
      </w:r>
      <w:bookmarkEnd w:id="1"/>
      <w:r w:rsidR="00CE6C5D">
        <w:t xml:space="preserve">kleine </w:t>
      </w:r>
      <w:r w:rsidR="0060722A">
        <w:t>locaties</w:t>
      </w:r>
      <w:bookmarkEnd w:id="2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51"/>
        <w:gridCol w:w="6520"/>
      </w:tblGrid>
      <w:tr w:rsidR="004262A9" w:rsidTr="00285C5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6" w:rsidRPr="003C13A4" w:rsidRDefault="00570BE6" w:rsidP="00AF02E1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Organisatienaam</w:t>
            </w:r>
          </w:p>
        </w:tc>
        <w:sdt>
          <w:sdtPr>
            <w:rPr>
              <w:rStyle w:val="Stijl9pt2"/>
            </w:rPr>
            <w:alias w:val="Organisatienaam"/>
            <w:tag w:val=""/>
            <w:id w:val="-77979991"/>
            <w:placeholder>
              <w:docPart w:val="BF2906B5F34C4B81B8A38E04DFF84B66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>
            <w:rPr>
              <w:rStyle w:val="Stijl9pt2"/>
            </w:rPr>
          </w:sdtEndPr>
          <w:sdtContent>
            <w:tc>
              <w:tcPr>
                <w:tcW w:w="6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BE6" w:rsidRPr="00146CC8" w:rsidRDefault="00DB3C26" w:rsidP="004262A9">
                <w:pPr>
                  <w:rPr>
                    <w:rStyle w:val="Stijl9pt2"/>
                  </w:rPr>
                </w:pPr>
                <w:r>
                  <w:rPr>
                    <w:rStyle w:val="Stijl9pt2"/>
                  </w:rPr>
                  <w:t>&lt;Organisatienaam&gt;</w:t>
                </w:r>
              </w:p>
            </w:tc>
          </w:sdtContent>
        </w:sdt>
      </w:tr>
      <w:tr w:rsidR="004262A9" w:rsidTr="00285C5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6" w:rsidRPr="003C13A4" w:rsidRDefault="00570BE6" w:rsidP="00AF02E1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Contactpersoon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6" w:rsidRPr="00146CC8" w:rsidRDefault="008822FB" w:rsidP="004262A9">
            <w:pPr>
              <w:rPr>
                <w:rStyle w:val="Stijl9pt2"/>
              </w:rPr>
            </w:pPr>
            <w:sdt>
              <w:sdtPr>
                <w:rPr>
                  <w:rStyle w:val="Plattetekst11pt"/>
                </w:rPr>
                <w:id w:val="1426081318"/>
                <w:placeholder>
                  <w:docPart w:val="3CD07F8C93094DE0A6AC798830A7ADB3"/>
                </w:placeholder>
                <w:temporary/>
                <w:showingPlcHdr/>
              </w:sdtPr>
              <w:sdtEndPr>
                <w:rPr>
                  <w:rStyle w:val="Plattetekst11pt"/>
                </w:rPr>
              </w:sdtEndPr>
              <w:sdtContent>
                <w:r w:rsidR="00AE09F4">
                  <w:rPr>
                    <w:rStyle w:val="Plattetekst11pt"/>
                  </w:rPr>
                  <w:t>&lt;</w:t>
                </w:r>
                <w:r w:rsidR="004262A9" w:rsidRPr="004262A9">
                  <w:rPr>
                    <w:rStyle w:val="Plattetekst11pt"/>
                    <w:highlight w:val="yellow"/>
                  </w:rPr>
                  <w:t>Contactpersoon</w:t>
                </w:r>
                <w:r w:rsidR="00AE09F4">
                  <w:rPr>
                    <w:rStyle w:val="Plattetekst11pt"/>
                  </w:rPr>
                  <w:t>&gt;</w:t>
                </w:r>
              </w:sdtContent>
            </w:sdt>
          </w:p>
        </w:tc>
      </w:tr>
      <w:tr w:rsidR="004262A9" w:rsidTr="00285C5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6" w:rsidRPr="003C13A4" w:rsidRDefault="00570BE6" w:rsidP="00AF02E1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Vestigingsnaam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6" w:rsidRPr="00146CC8" w:rsidRDefault="008822FB" w:rsidP="004262A9">
            <w:pPr>
              <w:rPr>
                <w:rStyle w:val="Stijl9pt2"/>
              </w:rPr>
            </w:pPr>
            <w:sdt>
              <w:sdtPr>
                <w:rPr>
                  <w:rStyle w:val="Plattetekst11pt"/>
                </w:rPr>
                <w:id w:val="1015341877"/>
                <w:placeholder>
                  <w:docPart w:val="C92FCE26984940808CDBAF02E3127D51"/>
                </w:placeholder>
                <w:temporary/>
                <w:showingPlcHdr/>
              </w:sdtPr>
              <w:sdtEndPr>
                <w:rPr>
                  <w:rStyle w:val="Plattetekst11pt"/>
                </w:rPr>
              </w:sdtEndPr>
              <w:sdtContent>
                <w:r w:rsidR="00AE09F4">
                  <w:rPr>
                    <w:rStyle w:val="Plattetekst11pt"/>
                  </w:rPr>
                  <w:t>&lt;</w:t>
                </w:r>
                <w:r w:rsidR="004262A9" w:rsidRPr="004262A9">
                  <w:rPr>
                    <w:rStyle w:val="Plattetekst11pt"/>
                    <w:highlight w:val="yellow"/>
                  </w:rPr>
                  <w:t>Vestigingsnaam</w:t>
                </w:r>
                <w:r w:rsidR="00AE09F4">
                  <w:rPr>
                    <w:rStyle w:val="Plattetekst11pt"/>
                  </w:rPr>
                  <w:t>&gt;</w:t>
                </w:r>
              </w:sdtContent>
            </w:sdt>
          </w:p>
        </w:tc>
      </w:tr>
      <w:tr w:rsidR="004262A9" w:rsidTr="00285C5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6" w:rsidRPr="003C13A4" w:rsidRDefault="00570BE6" w:rsidP="004262A9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Bezoekadres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6" w:rsidRPr="00146CC8" w:rsidRDefault="008822FB" w:rsidP="004262A9">
            <w:pPr>
              <w:rPr>
                <w:rStyle w:val="Stijl9pt2"/>
              </w:rPr>
            </w:pPr>
            <w:sdt>
              <w:sdtPr>
                <w:rPr>
                  <w:rStyle w:val="Plattetekst11pt"/>
                </w:rPr>
                <w:id w:val="-2111192402"/>
                <w:placeholder>
                  <w:docPart w:val="A5F5AD2BE6B947999C119E4A8CC88BE9"/>
                </w:placeholder>
                <w:temporary/>
                <w:showingPlcHdr/>
              </w:sdtPr>
              <w:sdtEndPr>
                <w:rPr>
                  <w:rStyle w:val="Plattetekst11pt"/>
                </w:rPr>
              </w:sdtEndPr>
              <w:sdtContent>
                <w:r w:rsidR="00AE09F4">
                  <w:rPr>
                    <w:rStyle w:val="Plattetekst11pt"/>
                  </w:rPr>
                  <w:t>&lt;</w:t>
                </w:r>
                <w:r w:rsidR="004262A9" w:rsidRPr="004262A9">
                  <w:rPr>
                    <w:rStyle w:val="Plattetekst11pt"/>
                    <w:highlight w:val="yellow"/>
                  </w:rPr>
                  <w:t>Bezoekaders, postcode, plaats</w:t>
                </w:r>
                <w:r w:rsidR="00AE09F4">
                  <w:rPr>
                    <w:rStyle w:val="Plattetekst11pt"/>
                  </w:rPr>
                  <w:t>&gt;</w:t>
                </w:r>
              </w:sdtContent>
            </w:sdt>
          </w:p>
        </w:tc>
      </w:tr>
      <w:tr w:rsidR="004262A9" w:rsidTr="00285C5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6" w:rsidRPr="003C13A4" w:rsidRDefault="00570BE6" w:rsidP="004262A9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Postadres incl</w:t>
            </w:r>
            <w:r w:rsidR="004262A9">
              <w:rPr>
                <w:rStyle w:val="Plattetekst11pt"/>
              </w:rPr>
              <w:t>usief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6" w:rsidRPr="00146CC8" w:rsidRDefault="008822FB" w:rsidP="004262A9">
            <w:pPr>
              <w:rPr>
                <w:rStyle w:val="Stijl9pt2"/>
              </w:rPr>
            </w:pPr>
            <w:sdt>
              <w:sdtPr>
                <w:rPr>
                  <w:rStyle w:val="Plattetekst11pt"/>
                </w:rPr>
                <w:id w:val="-1921474131"/>
                <w:placeholder>
                  <w:docPart w:val="80B7281476104CE98D9249BBE32BD166"/>
                </w:placeholder>
                <w:temporary/>
                <w:showingPlcHdr/>
              </w:sdtPr>
              <w:sdtEndPr>
                <w:rPr>
                  <w:rStyle w:val="Plattetekst11pt"/>
                </w:rPr>
              </w:sdtEndPr>
              <w:sdtContent>
                <w:r w:rsidR="00AE09F4">
                  <w:rPr>
                    <w:rStyle w:val="Plattetekst11pt"/>
                  </w:rPr>
                  <w:t>&lt;</w:t>
                </w:r>
                <w:r w:rsidR="004262A9" w:rsidRPr="004262A9">
                  <w:rPr>
                    <w:rStyle w:val="Plattetekst11pt"/>
                    <w:highlight w:val="yellow"/>
                  </w:rPr>
                  <w:t>Postadres, postcode, plaats</w:t>
                </w:r>
                <w:r w:rsidR="00AE09F4">
                  <w:rPr>
                    <w:rStyle w:val="Plattetekst11pt"/>
                  </w:rPr>
                  <w:t>&gt;</w:t>
                </w:r>
              </w:sdtContent>
            </w:sdt>
          </w:p>
        </w:tc>
      </w:tr>
      <w:tr w:rsidR="004262A9" w:rsidTr="00285C5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6" w:rsidRPr="003C13A4" w:rsidRDefault="00570BE6" w:rsidP="00AF02E1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Telefoon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6" w:rsidRPr="00146CC8" w:rsidRDefault="008822FB" w:rsidP="004262A9">
            <w:pPr>
              <w:rPr>
                <w:rStyle w:val="Stijl9pt2"/>
              </w:rPr>
            </w:pPr>
            <w:sdt>
              <w:sdtPr>
                <w:rPr>
                  <w:rStyle w:val="Plattetekst11pt"/>
                </w:rPr>
                <w:id w:val="-95560580"/>
                <w:placeholder>
                  <w:docPart w:val="A2083DB8A62B429CA7976B90ED5937FD"/>
                </w:placeholder>
                <w:temporary/>
                <w:showingPlcHdr/>
              </w:sdtPr>
              <w:sdtEndPr>
                <w:rPr>
                  <w:rStyle w:val="Plattetekst11pt"/>
                </w:rPr>
              </w:sdtEndPr>
              <w:sdtContent>
                <w:r w:rsidR="00AE09F4">
                  <w:rPr>
                    <w:rStyle w:val="Plattetekst11pt"/>
                  </w:rPr>
                  <w:t>&lt;</w:t>
                </w:r>
                <w:r w:rsidR="004262A9" w:rsidRPr="004262A9">
                  <w:rPr>
                    <w:rStyle w:val="Plattetekst11pt"/>
                    <w:highlight w:val="yellow"/>
                  </w:rPr>
                  <w:t>Telefoonnummer</w:t>
                </w:r>
                <w:r w:rsidR="00AE09F4">
                  <w:rPr>
                    <w:rStyle w:val="Plattetekst11pt"/>
                  </w:rPr>
                  <w:t>&gt;</w:t>
                </w:r>
              </w:sdtContent>
            </w:sdt>
          </w:p>
        </w:tc>
      </w:tr>
      <w:tr w:rsidR="004262A9" w:rsidTr="00285C5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6" w:rsidRPr="003C13A4" w:rsidRDefault="00570BE6" w:rsidP="00AF02E1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E-mail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6" w:rsidRPr="00146CC8" w:rsidRDefault="008822FB" w:rsidP="004262A9">
            <w:pPr>
              <w:rPr>
                <w:rStyle w:val="Stijl9pt2"/>
              </w:rPr>
            </w:pPr>
            <w:sdt>
              <w:sdtPr>
                <w:rPr>
                  <w:rStyle w:val="Plattetekst11pt"/>
                </w:rPr>
                <w:id w:val="1788313166"/>
                <w:placeholder>
                  <w:docPart w:val="E0E44292E3C94BDD88C889007A8EB166"/>
                </w:placeholder>
                <w:temporary/>
                <w:showingPlcHdr/>
              </w:sdtPr>
              <w:sdtEndPr>
                <w:rPr>
                  <w:rStyle w:val="Plattetekst11pt"/>
                </w:rPr>
              </w:sdtEndPr>
              <w:sdtContent>
                <w:r w:rsidR="00AE09F4">
                  <w:rPr>
                    <w:rStyle w:val="Plattetekst11pt"/>
                  </w:rPr>
                  <w:t>&lt;</w:t>
                </w:r>
                <w:r w:rsidR="004262A9" w:rsidRPr="004262A9">
                  <w:rPr>
                    <w:rStyle w:val="Plattetekst11pt"/>
                    <w:highlight w:val="yellow"/>
                  </w:rPr>
                  <w:t>E-mailadres</w:t>
                </w:r>
                <w:r w:rsidR="00AE09F4">
                  <w:rPr>
                    <w:rStyle w:val="Plattetekst11pt"/>
                  </w:rPr>
                  <w:t>&gt;</w:t>
                </w:r>
              </w:sdtContent>
            </w:sdt>
          </w:p>
        </w:tc>
      </w:tr>
    </w:tbl>
    <w:p w:rsidR="00570BE6" w:rsidRPr="003C13A4" w:rsidRDefault="00570BE6" w:rsidP="00570BE6">
      <w:pPr>
        <w:rPr>
          <w:rStyle w:val="Plattetekst11pt"/>
        </w:rPr>
      </w:pPr>
    </w:p>
    <w:p w:rsidR="00F46308" w:rsidRPr="003C13A4" w:rsidRDefault="00AE09F4" w:rsidP="00A857F7">
      <w:pPr>
        <w:rPr>
          <w:rStyle w:val="Plattetekst11pt"/>
        </w:rPr>
      </w:pPr>
      <w:r w:rsidRPr="003C13A4">
        <w:rPr>
          <w:rStyle w:val="Plattetekst11pt"/>
        </w:rPr>
        <w:t>Locaties</w:t>
      </w:r>
    </w:p>
    <w:p w:rsidR="00570BE6" w:rsidRDefault="008822FB" w:rsidP="00570BE6">
      <w:pPr>
        <w:rPr>
          <w:rStyle w:val="Plattetekst11pt"/>
        </w:rPr>
      </w:pPr>
      <w:sdt>
        <w:sdtPr>
          <w:rPr>
            <w:rStyle w:val="Plattetekst11pt"/>
          </w:rPr>
          <w:id w:val="-801299223"/>
          <w:placeholder>
            <w:docPart w:val="93284245332A473DA3A094863092FFF4"/>
          </w:placeholder>
          <w:temporary/>
          <w:showingPlcHdr/>
        </w:sdtPr>
        <w:sdtEndPr>
          <w:rPr>
            <w:rStyle w:val="Plattetekst11pt"/>
          </w:rPr>
        </w:sdtEndPr>
        <w:sdtContent>
          <w:r w:rsidR="00AE09F4">
            <w:rPr>
              <w:rStyle w:val="Plattetekst11pt"/>
            </w:rPr>
            <w:t>&lt;</w:t>
          </w:r>
          <w:r w:rsidR="004262A9" w:rsidRPr="004262A9">
            <w:rPr>
              <w:rStyle w:val="Plattetekst11pt"/>
              <w:highlight w:val="yellow"/>
            </w:rPr>
            <w:t>Naam en adres locatie 1</w:t>
          </w:r>
          <w:r w:rsidR="00AE09F4">
            <w:rPr>
              <w:rStyle w:val="Plattetekst11pt"/>
            </w:rPr>
            <w:t>&gt;</w:t>
          </w:r>
        </w:sdtContent>
      </w:sdt>
    </w:p>
    <w:p w:rsidR="00AE09F4" w:rsidRDefault="008822FB" w:rsidP="00570BE6">
      <w:pPr>
        <w:rPr>
          <w:rStyle w:val="Plattetekst11pt"/>
        </w:rPr>
      </w:pPr>
      <w:sdt>
        <w:sdtPr>
          <w:rPr>
            <w:rStyle w:val="Plattetekst11pt"/>
          </w:rPr>
          <w:id w:val="-687834199"/>
          <w:placeholder>
            <w:docPart w:val="8A3C9B0060AA40B3A2D19D947B172A1C"/>
          </w:placeholder>
          <w:temporary/>
          <w:showingPlcHdr/>
        </w:sdtPr>
        <w:sdtEndPr>
          <w:rPr>
            <w:rStyle w:val="Plattetekst11pt"/>
          </w:rPr>
        </w:sdtEndPr>
        <w:sdtContent>
          <w:r w:rsidR="00AE09F4">
            <w:rPr>
              <w:rStyle w:val="Plattetekst11pt"/>
            </w:rPr>
            <w:t>&lt;</w:t>
          </w:r>
          <w:r w:rsidR="004262A9" w:rsidRPr="004262A9">
            <w:rPr>
              <w:rStyle w:val="Plattetekst11pt"/>
              <w:highlight w:val="yellow"/>
            </w:rPr>
            <w:t>Naam en adres locatie 2</w:t>
          </w:r>
          <w:r w:rsidR="00AE09F4">
            <w:rPr>
              <w:rStyle w:val="Plattetekst11pt"/>
            </w:rPr>
            <w:t>&gt;</w:t>
          </w:r>
        </w:sdtContent>
      </w:sdt>
    </w:p>
    <w:p w:rsidR="00AE09F4" w:rsidRPr="003C13A4" w:rsidRDefault="008822FB" w:rsidP="00570BE6">
      <w:pPr>
        <w:rPr>
          <w:rStyle w:val="Plattetekst11pt"/>
        </w:rPr>
      </w:pPr>
      <w:sdt>
        <w:sdtPr>
          <w:rPr>
            <w:rStyle w:val="Plattetekst11pt"/>
          </w:rPr>
          <w:id w:val="1575080227"/>
          <w:placeholder>
            <w:docPart w:val="B4EFB79DB3A3417E8CBAC7495DDF0B8A"/>
          </w:placeholder>
          <w:temporary/>
          <w:showingPlcHdr/>
        </w:sdtPr>
        <w:sdtEndPr>
          <w:rPr>
            <w:rStyle w:val="Plattetekst11pt"/>
          </w:rPr>
        </w:sdtEndPr>
        <w:sdtContent>
          <w:r w:rsidR="00AE09F4">
            <w:rPr>
              <w:rStyle w:val="Plattetekst11pt"/>
            </w:rPr>
            <w:t>&lt;</w:t>
          </w:r>
          <w:r w:rsidR="00AE09F4" w:rsidRPr="00AE09F4">
            <w:rPr>
              <w:rStyle w:val="Plattetekst11pt"/>
              <w:highlight w:val="yellow"/>
            </w:rPr>
            <w:t>et</w:t>
          </w:r>
          <w:r w:rsidR="004262A9">
            <w:rPr>
              <w:rStyle w:val="Plattetekst11pt"/>
              <w:highlight w:val="yellow"/>
            </w:rPr>
            <w:t xml:space="preserve"> </w:t>
          </w:r>
          <w:r w:rsidR="00AE09F4" w:rsidRPr="004262A9">
            <w:rPr>
              <w:rStyle w:val="Plattetekst11pt"/>
              <w:highlight w:val="yellow"/>
            </w:rPr>
            <w:t>c</w:t>
          </w:r>
          <w:r w:rsidR="004262A9" w:rsidRPr="004262A9">
            <w:rPr>
              <w:rStyle w:val="Plattetekst11pt"/>
              <w:highlight w:val="yellow"/>
            </w:rPr>
            <w:t>etera</w:t>
          </w:r>
          <w:r w:rsidR="00AE09F4">
            <w:rPr>
              <w:rStyle w:val="Plattetekst11pt"/>
            </w:rPr>
            <w:t>&gt;</w:t>
          </w:r>
        </w:sdtContent>
      </w:sdt>
    </w:p>
    <w:p w:rsidR="00570BE6" w:rsidRPr="003C13A4" w:rsidRDefault="00570BE6" w:rsidP="00570BE6">
      <w:pPr>
        <w:rPr>
          <w:rStyle w:val="Plattetekst11pt"/>
        </w:rPr>
      </w:pPr>
    </w:p>
    <w:p w:rsidR="00A857F7" w:rsidRPr="003C13A4" w:rsidRDefault="00A857F7" w:rsidP="00570BE6">
      <w:pPr>
        <w:rPr>
          <w:rStyle w:val="Plattetekst11pt"/>
        </w:rPr>
      </w:pPr>
      <w:r w:rsidRPr="003C13A4">
        <w:rPr>
          <w:rStyle w:val="Plattetekst11pt"/>
        </w:rPr>
        <w:br w:type="page"/>
      </w:r>
    </w:p>
    <w:p w:rsidR="00070CBE" w:rsidRDefault="00070CBE" w:rsidP="00070CBE">
      <w:pPr>
        <w:pStyle w:val="Titel1"/>
      </w:pPr>
      <w:r>
        <w:lastRenderedPageBreak/>
        <w:t>Inhoudsopgave</w:t>
      </w:r>
    </w:p>
    <w:p w:rsidR="004C11F5" w:rsidRPr="00146CC8" w:rsidRDefault="001324B6" w:rsidP="00C41F32">
      <w:pPr>
        <w:pStyle w:val="Inhopg1"/>
        <w:rPr>
          <w:rFonts w:eastAsiaTheme="minorEastAsia" w:cstheme="minorBidi"/>
        </w:rPr>
      </w:pPr>
      <w:r w:rsidRPr="00146CC8">
        <w:fldChar w:fldCharType="begin"/>
      </w:r>
      <w:r w:rsidRPr="00146CC8">
        <w:instrText xml:space="preserve"> TOC \h \z \t "Kop 1;1;Kop 2;2;Kop bijlage;1" </w:instrText>
      </w:r>
      <w:r w:rsidRPr="00146CC8">
        <w:fldChar w:fldCharType="separate"/>
      </w:r>
      <w:hyperlink w:anchor="_Toc453158161" w:history="1">
        <w:r w:rsidR="004C11F5" w:rsidRPr="00146CC8">
          <w:rPr>
            <w:rStyle w:val="Hyperlink"/>
            <w:b/>
            <w:szCs w:val="22"/>
          </w:rPr>
          <w:t>Organisatie en kleine locaties</w:t>
        </w:r>
        <w:r w:rsidR="004C11F5" w:rsidRPr="00146CC8">
          <w:rPr>
            <w:webHidden/>
          </w:rPr>
          <w:tab/>
        </w:r>
        <w:r w:rsidR="004C11F5" w:rsidRPr="00146CC8">
          <w:rPr>
            <w:webHidden/>
          </w:rPr>
          <w:fldChar w:fldCharType="begin"/>
        </w:r>
        <w:r w:rsidR="004C11F5" w:rsidRPr="00146CC8">
          <w:rPr>
            <w:webHidden/>
          </w:rPr>
          <w:instrText xml:space="preserve"> PAGEREF _Toc453158161 \h </w:instrText>
        </w:r>
        <w:r w:rsidR="004C11F5" w:rsidRPr="00146CC8">
          <w:rPr>
            <w:webHidden/>
          </w:rPr>
        </w:r>
        <w:r w:rsidR="004C11F5" w:rsidRPr="00146CC8">
          <w:rPr>
            <w:webHidden/>
          </w:rPr>
          <w:fldChar w:fldCharType="separate"/>
        </w:r>
        <w:r w:rsidR="004C11F5" w:rsidRPr="00146CC8">
          <w:rPr>
            <w:webHidden/>
          </w:rPr>
          <w:t>3</w:t>
        </w:r>
        <w:r w:rsidR="004C11F5" w:rsidRPr="00146CC8">
          <w:rPr>
            <w:webHidden/>
          </w:rPr>
          <w:fldChar w:fldCharType="end"/>
        </w:r>
      </w:hyperlink>
    </w:p>
    <w:p w:rsidR="004C11F5" w:rsidRPr="00146CC8" w:rsidRDefault="008822FB" w:rsidP="00C41F32">
      <w:pPr>
        <w:pStyle w:val="Inhopg1"/>
        <w:rPr>
          <w:rFonts w:eastAsiaTheme="minorEastAsia" w:cstheme="minorBidi"/>
        </w:rPr>
      </w:pPr>
      <w:hyperlink w:anchor="_Toc453158162" w:history="1">
        <w:r w:rsidR="004C11F5" w:rsidRPr="00146CC8">
          <w:rPr>
            <w:rStyle w:val="Hyperlink"/>
            <w:b/>
            <w:szCs w:val="22"/>
          </w:rPr>
          <w:t>1</w:t>
        </w:r>
        <w:r w:rsidR="004C11F5" w:rsidRPr="00146CC8">
          <w:rPr>
            <w:rFonts w:eastAsiaTheme="minorEastAsia" w:cstheme="minorBidi"/>
            <w:b/>
          </w:rPr>
          <w:tab/>
        </w:r>
        <w:r w:rsidR="004C11F5" w:rsidRPr="00146CC8">
          <w:rPr>
            <w:rStyle w:val="Hyperlink"/>
            <w:b/>
            <w:szCs w:val="22"/>
          </w:rPr>
          <w:t>inleiding</w:t>
        </w:r>
        <w:r w:rsidR="004C11F5" w:rsidRPr="00146CC8">
          <w:rPr>
            <w:webHidden/>
          </w:rPr>
          <w:tab/>
        </w:r>
        <w:r w:rsidR="004C11F5" w:rsidRPr="00146CC8">
          <w:rPr>
            <w:webHidden/>
          </w:rPr>
          <w:fldChar w:fldCharType="begin"/>
        </w:r>
        <w:r w:rsidR="004C11F5" w:rsidRPr="00146CC8">
          <w:rPr>
            <w:webHidden/>
          </w:rPr>
          <w:instrText xml:space="preserve"> PAGEREF _Toc453158162 \h </w:instrText>
        </w:r>
        <w:r w:rsidR="004C11F5" w:rsidRPr="00146CC8">
          <w:rPr>
            <w:webHidden/>
          </w:rPr>
        </w:r>
        <w:r w:rsidR="004C11F5" w:rsidRPr="00146CC8">
          <w:rPr>
            <w:webHidden/>
          </w:rPr>
          <w:fldChar w:fldCharType="separate"/>
        </w:r>
        <w:r w:rsidR="004C11F5" w:rsidRPr="00146CC8">
          <w:rPr>
            <w:webHidden/>
          </w:rPr>
          <w:t>5</w:t>
        </w:r>
        <w:r w:rsidR="004C11F5" w:rsidRPr="00146CC8">
          <w:rPr>
            <w:webHidden/>
          </w:rPr>
          <w:fldChar w:fldCharType="end"/>
        </w:r>
      </w:hyperlink>
    </w:p>
    <w:p w:rsidR="004C11F5" w:rsidRPr="00146CC8" w:rsidRDefault="008822FB" w:rsidP="00C41F32">
      <w:pPr>
        <w:pStyle w:val="Inhopg1"/>
        <w:rPr>
          <w:rFonts w:eastAsiaTheme="minorEastAsia" w:cstheme="minorBidi"/>
        </w:rPr>
      </w:pPr>
      <w:hyperlink w:anchor="_Toc453158163" w:history="1">
        <w:r w:rsidR="004C11F5" w:rsidRPr="00146CC8">
          <w:rPr>
            <w:rStyle w:val="Hyperlink"/>
            <w:b/>
            <w:szCs w:val="22"/>
          </w:rPr>
          <w:t>2</w:t>
        </w:r>
        <w:r w:rsidR="004C11F5" w:rsidRPr="00146CC8">
          <w:rPr>
            <w:rFonts w:eastAsiaTheme="minorEastAsia" w:cstheme="minorBidi"/>
            <w:b/>
          </w:rPr>
          <w:tab/>
        </w:r>
        <w:r w:rsidR="004C11F5" w:rsidRPr="00146CC8">
          <w:rPr>
            <w:rStyle w:val="Hyperlink"/>
            <w:b/>
            <w:szCs w:val="22"/>
          </w:rPr>
          <w:t>aANPAK</w:t>
        </w:r>
        <w:r w:rsidR="004C11F5" w:rsidRPr="00146CC8">
          <w:rPr>
            <w:webHidden/>
          </w:rPr>
          <w:tab/>
        </w:r>
        <w:r w:rsidR="004C11F5" w:rsidRPr="00146CC8">
          <w:rPr>
            <w:webHidden/>
          </w:rPr>
          <w:fldChar w:fldCharType="begin"/>
        </w:r>
        <w:r w:rsidR="004C11F5" w:rsidRPr="00146CC8">
          <w:rPr>
            <w:webHidden/>
          </w:rPr>
          <w:instrText xml:space="preserve"> PAGEREF _Toc453158163 \h </w:instrText>
        </w:r>
        <w:r w:rsidR="004C11F5" w:rsidRPr="00146CC8">
          <w:rPr>
            <w:webHidden/>
          </w:rPr>
        </w:r>
        <w:r w:rsidR="004C11F5" w:rsidRPr="00146CC8">
          <w:rPr>
            <w:webHidden/>
          </w:rPr>
          <w:fldChar w:fldCharType="separate"/>
        </w:r>
        <w:r w:rsidR="004C11F5" w:rsidRPr="00146CC8">
          <w:rPr>
            <w:webHidden/>
          </w:rPr>
          <w:t>5</w:t>
        </w:r>
        <w:r w:rsidR="004C11F5" w:rsidRPr="00146CC8">
          <w:rPr>
            <w:webHidden/>
          </w:rPr>
          <w:fldChar w:fldCharType="end"/>
        </w:r>
      </w:hyperlink>
    </w:p>
    <w:p w:rsidR="004C11F5" w:rsidRPr="00146CC8" w:rsidRDefault="008822FB" w:rsidP="00C41F32">
      <w:pPr>
        <w:pStyle w:val="Inhopg1"/>
        <w:rPr>
          <w:rFonts w:eastAsiaTheme="minorEastAsia" w:cstheme="minorBidi"/>
        </w:rPr>
      </w:pPr>
      <w:hyperlink w:anchor="_Toc453158164" w:history="1">
        <w:r w:rsidR="004C11F5" w:rsidRPr="00146CC8">
          <w:rPr>
            <w:rStyle w:val="Hyperlink"/>
            <w:b/>
            <w:szCs w:val="22"/>
          </w:rPr>
          <w:t>3</w:t>
        </w:r>
        <w:r w:rsidR="004C11F5" w:rsidRPr="00146CC8">
          <w:rPr>
            <w:rFonts w:eastAsiaTheme="minorEastAsia" w:cstheme="minorBidi"/>
            <w:b/>
          </w:rPr>
          <w:tab/>
        </w:r>
        <w:r w:rsidR="004C11F5" w:rsidRPr="00146CC8">
          <w:rPr>
            <w:rStyle w:val="Hyperlink"/>
            <w:b/>
            <w:szCs w:val="22"/>
          </w:rPr>
          <w:t>SamenvatTing energiesituatie kleine locaties</w:t>
        </w:r>
        <w:r w:rsidR="004C11F5" w:rsidRPr="00146CC8">
          <w:rPr>
            <w:webHidden/>
          </w:rPr>
          <w:tab/>
        </w:r>
        <w:r w:rsidR="004C11F5" w:rsidRPr="00146CC8">
          <w:rPr>
            <w:webHidden/>
          </w:rPr>
          <w:fldChar w:fldCharType="begin"/>
        </w:r>
        <w:r w:rsidR="004C11F5" w:rsidRPr="00146CC8">
          <w:rPr>
            <w:webHidden/>
          </w:rPr>
          <w:instrText xml:space="preserve"> PAGEREF _Toc453158164 \h </w:instrText>
        </w:r>
        <w:r w:rsidR="004C11F5" w:rsidRPr="00146CC8">
          <w:rPr>
            <w:webHidden/>
          </w:rPr>
        </w:r>
        <w:r w:rsidR="004C11F5" w:rsidRPr="00146CC8">
          <w:rPr>
            <w:webHidden/>
          </w:rPr>
          <w:fldChar w:fldCharType="separate"/>
        </w:r>
        <w:r w:rsidR="004C11F5" w:rsidRPr="00146CC8">
          <w:rPr>
            <w:webHidden/>
          </w:rPr>
          <w:t>6</w:t>
        </w:r>
        <w:r w:rsidR="004C11F5" w:rsidRPr="00146CC8">
          <w:rPr>
            <w:webHidden/>
          </w:rPr>
          <w:fldChar w:fldCharType="end"/>
        </w:r>
      </w:hyperlink>
    </w:p>
    <w:p w:rsidR="004C11F5" w:rsidRPr="00146CC8" w:rsidRDefault="008822FB" w:rsidP="00C41F32">
      <w:pPr>
        <w:pStyle w:val="Inhopg1"/>
        <w:rPr>
          <w:rFonts w:eastAsiaTheme="minorEastAsia" w:cstheme="minorBidi"/>
        </w:rPr>
      </w:pPr>
      <w:hyperlink w:anchor="_Toc453158165" w:history="1">
        <w:r w:rsidR="004C11F5" w:rsidRPr="00146CC8">
          <w:rPr>
            <w:rStyle w:val="Hyperlink"/>
            <w:b/>
            <w:szCs w:val="22"/>
          </w:rPr>
          <w:t>4</w:t>
        </w:r>
        <w:r w:rsidR="004C11F5" w:rsidRPr="00146CC8">
          <w:rPr>
            <w:rFonts w:eastAsiaTheme="minorEastAsia" w:cstheme="minorBidi"/>
            <w:b/>
          </w:rPr>
          <w:tab/>
        </w:r>
        <w:r w:rsidR="004C11F5" w:rsidRPr="00146CC8">
          <w:rPr>
            <w:rStyle w:val="Hyperlink"/>
            <w:b/>
            <w:szCs w:val="22"/>
          </w:rPr>
          <w:t>Uitvoering Besparingsmaatregelen</w:t>
        </w:r>
        <w:r w:rsidR="004C11F5" w:rsidRPr="00146CC8">
          <w:rPr>
            <w:webHidden/>
          </w:rPr>
          <w:tab/>
        </w:r>
        <w:r w:rsidR="004C11F5" w:rsidRPr="00146CC8">
          <w:rPr>
            <w:webHidden/>
          </w:rPr>
          <w:fldChar w:fldCharType="begin"/>
        </w:r>
        <w:r w:rsidR="004C11F5" w:rsidRPr="00146CC8">
          <w:rPr>
            <w:webHidden/>
          </w:rPr>
          <w:instrText xml:space="preserve"> PAGEREF _Toc453158165 \h </w:instrText>
        </w:r>
        <w:r w:rsidR="004C11F5" w:rsidRPr="00146CC8">
          <w:rPr>
            <w:webHidden/>
          </w:rPr>
        </w:r>
        <w:r w:rsidR="004C11F5" w:rsidRPr="00146CC8">
          <w:rPr>
            <w:webHidden/>
          </w:rPr>
          <w:fldChar w:fldCharType="separate"/>
        </w:r>
        <w:r w:rsidR="004C11F5" w:rsidRPr="00146CC8">
          <w:rPr>
            <w:webHidden/>
          </w:rPr>
          <w:t>7</w:t>
        </w:r>
        <w:r w:rsidR="004C11F5" w:rsidRPr="00146CC8">
          <w:rPr>
            <w:webHidden/>
          </w:rPr>
          <w:fldChar w:fldCharType="end"/>
        </w:r>
      </w:hyperlink>
    </w:p>
    <w:p w:rsidR="004C11F5" w:rsidRPr="00146CC8" w:rsidRDefault="008822FB">
      <w:pPr>
        <w:pStyle w:val="Inhopg2"/>
        <w:rPr>
          <w:rFonts w:eastAsiaTheme="minorEastAsia" w:cstheme="minorBidi"/>
          <w:szCs w:val="22"/>
        </w:rPr>
      </w:pPr>
      <w:hyperlink w:anchor="_Toc453158166" w:history="1">
        <w:r w:rsidR="004C11F5" w:rsidRPr="00146CC8">
          <w:rPr>
            <w:rStyle w:val="Hyperlink"/>
            <w:szCs w:val="22"/>
          </w:rPr>
          <w:t>Plan van uitvoering</w:t>
        </w:r>
        <w:r w:rsidR="004C11F5" w:rsidRPr="00146CC8">
          <w:rPr>
            <w:webHidden/>
            <w:szCs w:val="22"/>
          </w:rPr>
          <w:tab/>
        </w:r>
        <w:r w:rsidR="004C11F5" w:rsidRPr="00146CC8">
          <w:rPr>
            <w:webHidden/>
            <w:szCs w:val="22"/>
          </w:rPr>
          <w:fldChar w:fldCharType="begin"/>
        </w:r>
        <w:r w:rsidR="004C11F5" w:rsidRPr="00146CC8">
          <w:rPr>
            <w:webHidden/>
            <w:szCs w:val="22"/>
          </w:rPr>
          <w:instrText xml:space="preserve"> PAGEREF _Toc453158166 \h </w:instrText>
        </w:r>
        <w:r w:rsidR="004C11F5" w:rsidRPr="00146CC8">
          <w:rPr>
            <w:webHidden/>
            <w:szCs w:val="22"/>
          </w:rPr>
        </w:r>
        <w:r w:rsidR="004C11F5" w:rsidRPr="00146CC8">
          <w:rPr>
            <w:webHidden/>
            <w:szCs w:val="22"/>
          </w:rPr>
          <w:fldChar w:fldCharType="separate"/>
        </w:r>
        <w:r w:rsidR="004C11F5" w:rsidRPr="00146CC8">
          <w:rPr>
            <w:webHidden/>
            <w:szCs w:val="22"/>
          </w:rPr>
          <w:t>7</w:t>
        </w:r>
        <w:r w:rsidR="004C11F5" w:rsidRPr="00146CC8">
          <w:rPr>
            <w:webHidden/>
            <w:szCs w:val="22"/>
          </w:rPr>
          <w:fldChar w:fldCharType="end"/>
        </w:r>
      </w:hyperlink>
    </w:p>
    <w:p w:rsidR="004C11F5" w:rsidRPr="00146CC8" w:rsidRDefault="00C41F32" w:rsidP="00C41F32">
      <w:pPr>
        <w:pStyle w:val="Inhopg1"/>
        <w:ind w:left="426"/>
        <w:rPr>
          <w:rFonts w:eastAsiaTheme="minorEastAsia" w:cstheme="minorBidi"/>
        </w:rPr>
      </w:pPr>
      <w:r>
        <w:tab/>
      </w:r>
      <w:hyperlink w:anchor="_Toc453158167" w:history="1">
        <w:r w:rsidR="004C11F5" w:rsidRPr="00146CC8">
          <w:rPr>
            <w:rStyle w:val="Hyperlink"/>
            <w:b/>
            <w:szCs w:val="22"/>
          </w:rPr>
          <w:t xml:space="preserve">Ingevulde checklijst Erkende maatregelen zorgsector </w:t>
        </w:r>
        <w:r w:rsidR="004C11F5" w:rsidRPr="00146CC8">
          <w:rPr>
            <w:webHidden/>
          </w:rPr>
          <w:tab/>
        </w:r>
        <w:r w:rsidR="004C11F5" w:rsidRPr="00146CC8">
          <w:rPr>
            <w:webHidden/>
          </w:rPr>
          <w:fldChar w:fldCharType="begin"/>
        </w:r>
        <w:r w:rsidR="004C11F5" w:rsidRPr="00146CC8">
          <w:rPr>
            <w:webHidden/>
          </w:rPr>
          <w:instrText xml:space="preserve"> PAGEREF _Toc453158167 \h </w:instrText>
        </w:r>
        <w:r w:rsidR="004C11F5" w:rsidRPr="00146CC8">
          <w:rPr>
            <w:webHidden/>
          </w:rPr>
        </w:r>
        <w:r w:rsidR="004C11F5" w:rsidRPr="00146CC8">
          <w:rPr>
            <w:webHidden/>
          </w:rPr>
          <w:fldChar w:fldCharType="separate"/>
        </w:r>
        <w:r w:rsidR="004C11F5" w:rsidRPr="00146CC8">
          <w:rPr>
            <w:webHidden/>
          </w:rPr>
          <w:t>9</w:t>
        </w:r>
        <w:r w:rsidR="004C11F5" w:rsidRPr="00146CC8">
          <w:rPr>
            <w:webHidden/>
          </w:rPr>
          <w:fldChar w:fldCharType="end"/>
        </w:r>
      </w:hyperlink>
    </w:p>
    <w:p w:rsidR="0096168E" w:rsidRPr="003C13A4" w:rsidRDefault="001324B6" w:rsidP="00570BE6">
      <w:pPr>
        <w:rPr>
          <w:rStyle w:val="Plattetekst11pt"/>
        </w:rPr>
      </w:pPr>
      <w:r w:rsidRPr="00146CC8">
        <w:rPr>
          <w:noProof/>
          <w:szCs w:val="22"/>
        </w:rPr>
        <w:fldChar w:fldCharType="end"/>
      </w:r>
    </w:p>
    <w:p w:rsidR="00C41F32" w:rsidRPr="003C13A4" w:rsidRDefault="0096168E" w:rsidP="00570BE6">
      <w:pPr>
        <w:rPr>
          <w:rStyle w:val="Plattetekst11pt"/>
        </w:rPr>
        <w:sectPr w:rsidR="00C41F32" w:rsidRPr="003C13A4" w:rsidSect="00146CC8">
          <w:headerReference w:type="default" r:id="rId15"/>
          <w:footerReference w:type="default" r:id="rId16"/>
          <w:pgSz w:w="11906" w:h="16838" w:code="9"/>
          <w:pgMar w:top="2155" w:right="1418" w:bottom="1701" w:left="1418" w:header="1021" w:footer="709" w:gutter="0"/>
          <w:pgNumType w:start="1"/>
          <w:cols w:space="708"/>
          <w:titlePg/>
          <w:docGrid w:linePitch="272"/>
        </w:sectPr>
      </w:pPr>
      <w:r w:rsidRPr="003C13A4">
        <w:rPr>
          <w:rStyle w:val="Plattetekst11pt"/>
        </w:rPr>
        <w:br w:type="page"/>
      </w:r>
    </w:p>
    <w:p w:rsidR="009D3E31" w:rsidRDefault="005264A2" w:rsidP="00070CBE">
      <w:pPr>
        <w:pStyle w:val="Kop1"/>
      </w:pPr>
      <w:bookmarkStart w:id="3" w:name="_Toc453158162"/>
      <w:r>
        <w:lastRenderedPageBreak/>
        <w:t>inleiding</w:t>
      </w:r>
      <w:bookmarkEnd w:id="3"/>
    </w:p>
    <w:p w:rsidR="00F46308" w:rsidRPr="005D5F9A" w:rsidRDefault="00FA6A76" w:rsidP="00570BE6">
      <w:pPr>
        <w:rPr>
          <w:rStyle w:val="Plattetekst11pt"/>
        </w:rPr>
      </w:pPr>
      <w:r w:rsidRPr="005D5F9A">
        <w:rPr>
          <w:rStyle w:val="Plattetekst11pt"/>
        </w:rPr>
        <w:t>Instellingen streven naar een minimale belasting van het milieu en willen een bedrijfsvoering die daarbij past: minimaal energieverbruik, inzet van duurzame energie en een zo laag mogelijke CO2</w:t>
      </w:r>
      <w:r w:rsidR="00B22AA0" w:rsidRPr="005D5F9A">
        <w:rPr>
          <w:rStyle w:val="Plattetekst11pt"/>
        </w:rPr>
        <w:t>-</w:t>
      </w:r>
      <w:r w:rsidRPr="005D5F9A">
        <w:rPr>
          <w:rStyle w:val="Plattetekst11pt"/>
        </w:rPr>
        <w:t>footprint. Dit alles tegen aanvaardbare kosten.</w:t>
      </w:r>
    </w:p>
    <w:p w:rsidR="00FA6A76" w:rsidRPr="005D5F9A" w:rsidRDefault="00FA6A76" w:rsidP="00570BE6">
      <w:pPr>
        <w:rPr>
          <w:rStyle w:val="Plattetekst11pt"/>
        </w:rPr>
      </w:pPr>
    </w:p>
    <w:p w:rsidR="00F46308" w:rsidRPr="0069371C" w:rsidRDefault="00FA6A76" w:rsidP="0069371C">
      <w:pPr>
        <w:rPr>
          <w:rStyle w:val="Plattetekst11pt"/>
        </w:rPr>
      </w:pPr>
      <w:r w:rsidRPr="0069371C">
        <w:rPr>
          <w:rStyle w:val="Plattetekst11pt"/>
        </w:rPr>
        <w:t>Met deze energie-audit en uitvoeringsplan van energiemaatregelen wil de instelling voldoen aan de wet EED (Energie Efficiëntie Richtlijn 8 juli 2015) alsmede aan het Activiteitenbesluit (10 oktober 2015).</w:t>
      </w:r>
    </w:p>
    <w:p w:rsidR="00FA6A76" w:rsidRPr="0069371C" w:rsidRDefault="00FA6A76" w:rsidP="0069371C">
      <w:pPr>
        <w:rPr>
          <w:rStyle w:val="Plattetekst11pt"/>
        </w:rPr>
      </w:pPr>
    </w:p>
    <w:p w:rsidR="00FA6A76" w:rsidRPr="0069371C" w:rsidRDefault="00FA6A76" w:rsidP="0069371C">
      <w:pPr>
        <w:rPr>
          <w:rStyle w:val="Plattetekst11pt"/>
        </w:rPr>
      </w:pPr>
      <w:r w:rsidRPr="0069371C">
        <w:rPr>
          <w:rStyle w:val="Plattetekst11pt"/>
        </w:rPr>
        <w:t>De wetgeving schrijft voor dat instellingen met meer dan 250 medewerkers (fte) een energie-audit moeten uitvoeren voor al hun locaties (EED). Daarnaast moeten zij conform het Activiteitenbesluit uitvoering geven aan de erkende maatregelen energiebesparing of daarmee gelijkwaardig.</w:t>
      </w:r>
    </w:p>
    <w:p w:rsidR="002E2FB9" w:rsidRPr="0069371C" w:rsidRDefault="002E2FB9" w:rsidP="0069371C">
      <w:pPr>
        <w:rPr>
          <w:rStyle w:val="Plattetekst11pt"/>
        </w:rPr>
      </w:pPr>
    </w:p>
    <w:p w:rsidR="002E2FB9" w:rsidRPr="0069371C" w:rsidRDefault="002E2FB9" w:rsidP="0069371C">
      <w:pPr>
        <w:rPr>
          <w:rStyle w:val="Plattetekst11pt"/>
        </w:rPr>
      </w:pPr>
      <w:r w:rsidRPr="0069371C">
        <w:rPr>
          <w:rStyle w:val="Plattetekst11pt"/>
        </w:rPr>
        <w:t xml:space="preserve">Dit rapport is </w:t>
      </w:r>
      <w:r w:rsidR="0060612C" w:rsidRPr="0069371C">
        <w:rPr>
          <w:rStyle w:val="Plattetekst11pt"/>
        </w:rPr>
        <w:t xml:space="preserve">opgesteld voor de </w:t>
      </w:r>
      <w:r w:rsidR="00CE6C5D" w:rsidRPr="0069371C">
        <w:rPr>
          <w:rStyle w:val="Plattetekst11pt"/>
        </w:rPr>
        <w:t xml:space="preserve">kleine locaties met een energieverbruik van minder dan 200.000 kWh en minder dan 75.000 m3 aardgas. </w:t>
      </w:r>
      <w:r w:rsidR="00824B23" w:rsidRPr="0069371C">
        <w:rPr>
          <w:rStyle w:val="Plattetekst11pt"/>
        </w:rPr>
        <w:t xml:space="preserve">Dit </w:t>
      </w:r>
      <w:r w:rsidR="00CE6C5D" w:rsidRPr="0069371C">
        <w:rPr>
          <w:rStyle w:val="Plattetekst11pt"/>
        </w:rPr>
        <w:t xml:space="preserve">rapport is </w:t>
      </w:r>
      <w:r w:rsidR="00824B23" w:rsidRPr="0069371C">
        <w:rPr>
          <w:rStyle w:val="Plattetekst11pt"/>
        </w:rPr>
        <w:t xml:space="preserve">een aanvulling </w:t>
      </w:r>
      <w:r w:rsidRPr="0069371C">
        <w:rPr>
          <w:rStyle w:val="Plattetekst11pt"/>
        </w:rPr>
        <w:t>op het energie-audit rapport voor de centrale organisatie.</w:t>
      </w:r>
    </w:p>
    <w:p w:rsidR="00502414" w:rsidRPr="0069371C" w:rsidRDefault="00502414" w:rsidP="0069371C">
      <w:pPr>
        <w:rPr>
          <w:rStyle w:val="Plattetekst11pt"/>
        </w:rPr>
      </w:pPr>
    </w:p>
    <w:p w:rsidR="00502414" w:rsidRPr="0069371C" w:rsidRDefault="00502414" w:rsidP="0069371C">
      <w:pPr>
        <w:rPr>
          <w:rStyle w:val="Plattetekst11pt"/>
        </w:rPr>
      </w:pPr>
    </w:p>
    <w:p w:rsidR="00502414" w:rsidRDefault="00502414" w:rsidP="00502414">
      <w:pPr>
        <w:pStyle w:val="Kop1"/>
      </w:pPr>
      <w:bookmarkStart w:id="4" w:name="_Toc453158163"/>
      <w:r>
        <w:t>aANPAK</w:t>
      </w:r>
      <w:bookmarkEnd w:id="4"/>
    </w:p>
    <w:p w:rsidR="00F46308" w:rsidRPr="0069371C" w:rsidRDefault="002E1B95" w:rsidP="0069371C">
      <w:pPr>
        <w:rPr>
          <w:rStyle w:val="Plattetekst11pt"/>
        </w:rPr>
      </w:pPr>
      <w:r w:rsidRPr="0069371C">
        <w:rPr>
          <w:rStyle w:val="Plattetekst11pt"/>
        </w:rPr>
        <w:t xml:space="preserve">De centrale organisatie neemt </w:t>
      </w:r>
      <w:r w:rsidR="00502414" w:rsidRPr="0069371C">
        <w:rPr>
          <w:rStyle w:val="Plattetekst11pt"/>
        </w:rPr>
        <w:t xml:space="preserve">de nodige maatregelen, zoals </w:t>
      </w:r>
      <w:r w:rsidRPr="0069371C">
        <w:rPr>
          <w:rStyle w:val="Plattetekst11pt"/>
        </w:rPr>
        <w:t xml:space="preserve">de inkoop </w:t>
      </w:r>
      <w:r w:rsidR="00502414" w:rsidRPr="0069371C">
        <w:rPr>
          <w:rStyle w:val="Plattetekst11pt"/>
        </w:rPr>
        <w:t>van uitsluitend energiezuinige apparatuur</w:t>
      </w:r>
      <w:r w:rsidRPr="0069371C">
        <w:rPr>
          <w:rStyle w:val="Plattetekst11pt"/>
        </w:rPr>
        <w:t xml:space="preserve"> en het afsluiten van</w:t>
      </w:r>
      <w:r w:rsidR="00502414" w:rsidRPr="0069371C">
        <w:rPr>
          <w:rStyle w:val="Plattetekst11pt"/>
        </w:rPr>
        <w:t xml:space="preserve"> onderhoudscontracten</w:t>
      </w:r>
      <w:r w:rsidRPr="0069371C">
        <w:rPr>
          <w:rStyle w:val="Plattetekst11pt"/>
        </w:rPr>
        <w:t>.</w:t>
      </w:r>
      <w:r w:rsidR="00FA6A76" w:rsidRPr="0069371C">
        <w:rPr>
          <w:rStyle w:val="Plattetekst11pt"/>
        </w:rPr>
        <w:t xml:space="preserve"> Voor de locaties is in dit rapport aanvullend een actielijst met energiemaatregelen opgesteld.</w:t>
      </w:r>
    </w:p>
    <w:p w:rsidR="00F46308" w:rsidRPr="0069371C" w:rsidRDefault="00F46308" w:rsidP="0069371C">
      <w:pPr>
        <w:rPr>
          <w:rStyle w:val="Plattetekst11pt"/>
        </w:rPr>
      </w:pPr>
    </w:p>
    <w:p w:rsidR="00F46308" w:rsidRPr="003C13A4" w:rsidRDefault="00502414" w:rsidP="00570BE6">
      <w:pPr>
        <w:rPr>
          <w:rStyle w:val="Plattetekst11pt"/>
        </w:rPr>
      </w:pPr>
      <w:r w:rsidRPr="003C13A4">
        <w:rPr>
          <w:rStyle w:val="Plattetekst11pt"/>
        </w:rPr>
        <w:t xml:space="preserve">Voor de uitvoering </w:t>
      </w:r>
      <w:r w:rsidR="0060612C" w:rsidRPr="003C13A4">
        <w:rPr>
          <w:rStyle w:val="Plattetekst11pt"/>
        </w:rPr>
        <w:t>van acties</w:t>
      </w:r>
      <w:r w:rsidR="00FA6A76" w:rsidRPr="003C13A4">
        <w:rPr>
          <w:rStyle w:val="Plattetekst11pt"/>
        </w:rPr>
        <w:t xml:space="preserve"> stelt </w:t>
      </w:r>
      <w:sdt>
        <w:sdtPr>
          <w:rPr>
            <w:rStyle w:val="Plattetekst11pt"/>
          </w:rPr>
          <w:id w:val="1425617239"/>
          <w:placeholder>
            <w:docPart w:val="190A1AFC40FB4B5584B115653E1177DE"/>
          </w:placeholder>
          <w:temporary/>
          <w:showingPlcHdr/>
        </w:sdtPr>
        <w:sdtEndPr>
          <w:rPr>
            <w:rStyle w:val="Plattetekst11pt"/>
          </w:rPr>
        </w:sdtEndPr>
        <w:sdtContent>
          <w:r w:rsidR="005D5F9A" w:rsidRPr="005D5F9A">
            <w:rPr>
              <w:rStyle w:val="Plattetekst11pt"/>
            </w:rPr>
            <w:t>&lt;</w:t>
          </w:r>
          <w:r w:rsidR="005D5F9A" w:rsidRPr="005D5F9A">
            <w:rPr>
              <w:rStyle w:val="Plattetekst11pt"/>
              <w:highlight w:val="yellow"/>
            </w:rPr>
            <w:t>de organisatie</w:t>
          </w:r>
          <w:r w:rsidR="00C41F32">
            <w:rPr>
              <w:rStyle w:val="Plattetekst11pt"/>
              <w:highlight w:val="yellow"/>
            </w:rPr>
            <w:t>:</w:t>
          </w:r>
          <w:r w:rsidR="005D5F9A" w:rsidRPr="005D5F9A">
            <w:rPr>
              <w:rStyle w:val="Plattetekst11pt"/>
              <w:highlight w:val="yellow"/>
            </w:rPr>
            <w:t xml:space="preserve"> kies hier bijv. vastgoedafdeling, milieucoördinator</w:t>
          </w:r>
          <w:r w:rsidR="005D5F9A" w:rsidRPr="005D5F9A">
            <w:rPr>
              <w:rStyle w:val="Plattetekst11pt"/>
            </w:rPr>
            <w:t>&gt;</w:t>
          </w:r>
        </w:sdtContent>
      </w:sdt>
      <w:r w:rsidR="005D5F9A" w:rsidRPr="005D5F9A">
        <w:rPr>
          <w:rStyle w:val="Plattetekst11pt"/>
        </w:rPr>
        <w:t xml:space="preserve"> </w:t>
      </w:r>
      <w:r w:rsidRPr="003C13A4">
        <w:rPr>
          <w:rStyle w:val="Plattetekst11pt"/>
        </w:rPr>
        <w:t>een planning op</w:t>
      </w:r>
      <w:r w:rsidR="00FE7C97" w:rsidRPr="003C13A4">
        <w:rPr>
          <w:rStyle w:val="Plattetekst11pt"/>
        </w:rPr>
        <w:t>,</w:t>
      </w:r>
      <w:r w:rsidRPr="003C13A4">
        <w:rPr>
          <w:rStyle w:val="Plattetekst11pt"/>
        </w:rPr>
        <w:t xml:space="preserve"> waarbij rekening gehouden wordt met</w:t>
      </w:r>
      <w:r w:rsidR="002E1B95" w:rsidRPr="003C13A4">
        <w:rPr>
          <w:rStyle w:val="Plattetekst11pt"/>
        </w:rPr>
        <w:t>:</w:t>
      </w:r>
    </w:p>
    <w:p w:rsidR="00502414" w:rsidRPr="00FE7C97" w:rsidRDefault="002E1B95" w:rsidP="00570BE6">
      <w:pPr>
        <w:pStyle w:val="Lijstopsomteken"/>
      </w:pPr>
      <w:r>
        <w:t>Personele capaciteit</w:t>
      </w:r>
      <w:r w:rsidRPr="00FE7C97">
        <w:t xml:space="preserve"> </w:t>
      </w:r>
      <w:r w:rsidR="00502414" w:rsidRPr="00FE7C97">
        <w:t>voor het begeleiden van de uitvoering</w:t>
      </w:r>
      <w:r>
        <w:t xml:space="preserve"> en</w:t>
      </w:r>
    </w:p>
    <w:p w:rsidR="00502414" w:rsidRPr="00FE7C97" w:rsidRDefault="002E1B95" w:rsidP="00570BE6">
      <w:pPr>
        <w:pStyle w:val="Lijstopsomteken"/>
      </w:pPr>
      <w:r>
        <w:t>het b</w:t>
      </w:r>
      <w:r w:rsidR="00502414" w:rsidRPr="00FE7C97">
        <w:t>udget voor het investeren in huisvesting</w:t>
      </w:r>
      <w:r>
        <w:t>.</w:t>
      </w:r>
    </w:p>
    <w:p w:rsidR="00502414" w:rsidRPr="003C13A4" w:rsidRDefault="00502414" w:rsidP="00570BE6">
      <w:pPr>
        <w:rPr>
          <w:rStyle w:val="Plattetekst11pt"/>
        </w:rPr>
      </w:pPr>
    </w:p>
    <w:p w:rsidR="00F46308" w:rsidRPr="003C13A4" w:rsidRDefault="00502414" w:rsidP="00570BE6">
      <w:pPr>
        <w:rPr>
          <w:rStyle w:val="Plattetekst11pt"/>
        </w:rPr>
      </w:pPr>
      <w:r w:rsidRPr="003C13A4">
        <w:rPr>
          <w:rStyle w:val="Plattetekst11pt"/>
        </w:rPr>
        <w:t xml:space="preserve">Voor een kosteneffectieve aanpak worden </w:t>
      </w:r>
      <w:r w:rsidR="00FA6A76" w:rsidRPr="003C13A4">
        <w:rPr>
          <w:rStyle w:val="Plattetekst11pt"/>
        </w:rPr>
        <w:t xml:space="preserve">als eerste </w:t>
      </w:r>
      <w:r w:rsidRPr="003C13A4">
        <w:rPr>
          <w:rStyle w:val="Plattetekst11pt"/>
        </w:rPr>
        <w:t>de grote locaties aangepakt</w:t>
      </w:r>
      <w:r w:rsidR="00FA6A76" w:rsidRPr="003C13A4">
        <w:rPr>
          <w:rStyle w:val="Plattetekst11pt"/>
        </w:rPr>
        <w:t>. V</w:t>
      </w:r>
      <w:r w:rsidRPr="003C13A4">
        <w:rPr>
          <w:rStyle w:val="Plattetekst11pt"/>
        </w:rPr>
        <w:t xml:space="preserve">ervolgens </w:t>
      </w:r>
      <w:r w:rsidR="00FA6A76" w:rsidRPr="003C13A4">
        <w:rPr>
          <w:rStyle w:val="Plattetekst11pt"/>
        </w:rPr>
        <w:t xml:space="preserve">worden de kleine </w:t>
      </w:r>
      <w:r w:rsidRPr="003C13A4">
        <w:rPr>
          <w:rStyle w:val="Plattetekst11pt"/>
        </w:rPr>
        <w:t xml:space="preserve">locaties </w:t>
      </w:r>
      <w:r w:rsidR="00FA6A76" w:rsidRPr="003C13A4">
        <w:rPr>
          <w:rStyle w:val="Plattetekst11pt"/>
        </w:rPr>
        <w:t xml:space="preserve">aangepakt </w:t>
      </w:r>
      <w:r w:rsidRPr="003C13A4">
        <w:rPr>
          <w:rStyle w:val="Plattetekst11pt"/>
        </w:rPr>
        <w:t xml:space="preserve">waar het meest </w:t>
      </w:r>
      <w:r w:rsidR="00FA6A76" w:rsidRPr="003C13A4">
        <w:rPr>
          <w:rStyle w:val="Plattetekst11pt"/>
        </w:rPr>
        <w:t xml:space="preserve">te besparen valt </w:t>
      </w:r>
      <w:r w:rsidR="00FE7C97" w:rsidRPr="003C13A4">
        <w:rPr>
          <w:rStyle w:val="Plattetekst11pt"/>
        </w:rPr>
        <w:t xml:space="preserve">op </w:t>
      </w:r>
      <w:r w:rsidR="00FA6A76" w:rsidRPr="003C13A4">
        <w:rPr>
          <w:rStyle w:val="Plattetekst11pt"/>
        </w:rPr>
        <w:t xml:space="preserve">de </w:t>
      </w:r>
      <w:r w:rsidR="00FE7C97" w:rsidRPr="003C13A4">
        <w:rPr>
          <w:rStyle w:val="Plattetekst11pt"/>
        </w:rPr>
        <w:t>energiekosten</w:t>
      </w:r>
      <w:r w:rsidRPr="003C13A4">
        <w:rPr>
          <w:rStyle w:val="Plattetekst11pt"/>
        </w:rPr>
        <w:t>.</w:t>
      </w:r>
    </w:p>
    <w:p w:rsidR="00F71E4E" w:rsidRPr="003C13A4" w:rsidRDefault="00F71E4E" w:rsidP="00570BE6">
      <w:pPr>
        <w:rPr>
          <w:rStyle w:val="Plattetekst11pt"/>
        </w:rPr>
      </w:pPr>
      <w:bookmarkStart w:id="5" w:name="_Toc425839678"/>
      <w:r w:rsidRPr="003C13A4">
        <w:rPr>
          <w:rStyle w:val="Plattetekst11pt"/>
        </w:rPr>
        <w:br w:type="page"/>
      </w:r>
    </w:p>
    <w:p w:rsidR="00E43027" w:rsidRDefault="00DA23E2" w:rsidP="00E43027">
      <w:pPr>
        <w:pStyle w:val="Kop1"/>
      </w:pPr>
      <w:bookmarkStart w:id="6" w:name="_Toc453158164"/>
      <w:r>
        <w:lastRenderedPageBreak/>
        <w:t>Samenvat</w:t>
      </w:r>
      <w:r w:rsidR="00791763">
        <w:t>T</w:t>
      </w:r>
      <w:r>
        <w:t xml:space="preserve">ing </w:t>
      </w:r>
      <w:r w:rsidR="00E43027">
        <w:t>energiesituatie</w:t>
      </w:r>
      <w:r w:rsidR="00D31965">
        <w:t xml:space="preserve"> </w:t>
      </w:r>
      <w:r w:rsidR="003331D4">
        <w:t xml:space="preserve">kleine </w:t>
      </w:r>
      <w:r w:rsidR="00D31965">
        <w:t>locatie</w:t>
      </w:r>
      <w:r w:rsidR="003331D4">
        <w:t>s</w:t>
      </w:r>
      <w:bookmarkEnd w:id="6"/>
    </w:p>
    <w:p w:rsidR="00871372" w:rsidRPr="003C13A4" w:rsidRDefault="00871372" w:rsidP="00570BE6">
      <w:pPr>
        <w:rPr>
          <w:rStyle w:val="Plattetekst11pt"/>
        </w:rPr>
      </w:pPr>
      <w:r w:rsidRPr="003C13A4">
        <w:rPr>
          <w:rStyle w:val="Plattetekst11pt"/>
        </w:rPr>
        <w:t>E</w:t>
      </w:r>
      <w:r w:rsidR="00D31965" w:rsidRPr="003C13A4">
        <w:rPr>
          <w:rStyle w:val="Plattetekst11pt"/>
        </w:rPr>
        <w:t>nergiege</w:t>
      </w:r>
      <w:r w:rsidRPr="003C13A4">
        <w:rPr>
          <w:rStyle w:val="Plattetekst11pt"/>
        </w:rPr>
        <w:t>relateerde kenmerken van de gebouwen</w:t>
      </w:r>
      <w:r w:rsidR="00AF4B38" w:rsidRPr="003C13A4">
        <w:rPr>
          <w:rStyle w:val="Plattetekst11pt"/>
        </w:rPr>
        <w:t xml:space="preserve"> zijn</w:t>
      </w:r>
      <w:r w:rsidRPr="003C13A4">
        <w:rPr>
          <w:rStyle w:val="Plattetekst11pt"/>
        </w:rPr>
        <w:t>:</w:t>
      </w:r>
    </w:p>
    <w:p w:rsidR="00570BE6" w:rsidRPr="003C13A4" w:rsidRDefault="00570BE6" w:rsidP="00570BE6">
      <w:pPr>
        <w:rPr>
          <w:rStyle w:val="Plattetekst11pt"/>
        </w:rPr>
      </w:pPr>
    </w:p>
    <w:tbl>
      <w:tblPr>
        <w:tblStyle w:val="Tabelraster"/>
        <w:tblW w:w="9071" w:type="dxa"/>
        <w:tblLook w:val="04A0" w:firstRow="1" w:lastRow="0" w:firstColumn="1" w:lastColumn="0" w:noHBand="0" w:noVBand="1"/>
      </w:tblPr>
      <w:tblGrid>
        <w:gridCol w:w="24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70BE6" w:rsidTr="00285C5C">
        <w:trPr>
          <w:trHeight w:val="113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Default="00570BE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BE6" w:rsidRDefault="00570BE6">
            <w:pPr>
              <w:pStyle w:val="Kop4"/>
              <w:outlineLvl w:val="3"/>
            </w:pPr>
            <w:r>
              <w:t>Locatie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BE6" w:rsidRDefault="00570BE6">
            <w:pPr>
              <w:pStyle w:val="Kop4"/>
              <w:outlineLvl w:val="3"/>
            </w:pPr>
            <w:r>
              <w:t>Locatie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BE6" w:rsidRDefault="00570BE6">
            <w:pPr>
              <w:pStyle w:val="Kop4"/>
              <w:outlineLvl w:val="3"/>
            </w:pPr>
            <w:r>
              <w:t>Locatie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BE6" w:rsidRDefault="00570BE6">
            <w:pPr>
              <w:pStyle w:val="Kop4"/>
              <w:outlineLvl w:val="3"/>
            </w:pPr>
            <w:r>
              <w:t>Locatie 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BE6" w:rsidRDefault="00570BE6">
            <w:pPr>
              <w:pStyle w:val="Kop4"/>
              <w:outlineLvl w:val="3"/>
            </w:pPr>
            <w:r>
              <w:t>Locatie 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BE6" w:rsidRDefault="00570BE6">
            <w:pPr>
              <w:pStyle w:val="Kop4"/>
              <w:outlineLvl w:val="3"/>
            </w:pPr>
            <w:r>
              <w:t>Locatie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BE6" w:rsidRDefault="00570BE6">
            <w:pPr>
              <w:pStyle w:val="Kop4"/>
              <w:outlineLvl w:val="3"/>
            </w:pPr>
            <w:r>
              <w:t>Locatie 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BE6" w:rsidRDefault="00570BE6">
            <w:pPr>
              <w:pStyle w:val="Kop4"/>
              <w:outlineLvl w:val="3"/>
            </w:pPr>
            <w:r>
              <w:t>Locatie 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BE6" w:rsidRDefault="00570BE6">
            <w:pPr>
              <w:pStyle w:val="Kop4"/>
              <w:outlineLvl w:val="3"/>
            </w:pPr>
            <w:r>
              <w:t>Locatie 9</w:t>
            </w:r>
          </w:p>
        </w:tc>
      </w:tr>
      <w:tr w:rsidR="00570BE6" w:rsidTr="00285C5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6" w:rsidRPr="003C13A4" w:rsidRDefault="00570BE6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Bouwjaar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Default="00570BE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</w:tr>
      <w:tr w:rsidR="00570BE6" w:rsidTr="00285C5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6" w:rsidRPr="003C13A4" w:rsidRDefault="00570BE6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 xml:space="preserve">Jaar grote renovatie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Default="00570BE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</w:tr>
      <w:tr w:rsidR="00570BE6" w:rsidTr="00285C5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6" w:rsidRPr="003C13A4" w:rsidRDefault="00570BE6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Eigendom / huur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Default="00570BE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</w:tr>
      <w:tr w:rsidR="00570BE6" w:rsidTr="00285C5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6" w:rsidRPr="003C13A4" w:rsidRDefault="00570BE6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 xml:space="preserve">Isolatie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3C13A4" w:rsidRDefault="00570BE6" w:rsidP="00AF02E1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</w:tr>
      <w:tr w:rsidR="00570BE6" w:rsidTr="00285C5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6" w:rsidRPr="003C13A4" w:rsidRDefault="00570BE6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 xml:space="preserve">Verwarmingsketel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3C13A4" w:rsidRDefault="00570BE6" w:rsidP="00AF02E1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</w:tr>
      <w:tr w:rsidR="00570BE6" w:rsidTr="00285C5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6" w:rsidRPr="003C13A4" w:rsidRDefault="00570BE6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Warmtapwater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3C13A4" w:rsidRDefault="00570BE6" w:rsidP="00AF02E1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</w:tr>
      <w:tr w:rsidR="00570BE6" w:rsidTr="00285C5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6" w:rsidRPr="003C13A4" w:rsidRDefault="00570BE6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Ventilatiesysteem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3C13A4" w:rsidRDefault="00570BE6" w:rsidP="00AF02E1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</w:tr>
      <w:tr w:rsidR="00570BE6" w:rsidTr="00285C5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6" w:rsidRPr="003C13A4" w:rsidRDefault="00570BE6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Koelsysteem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Default="00570BE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</w:tr>
      <w:tr w:rsidR="00570BE6" w:rsidTr="00285C5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6" w:rsidRPr="003C13A4" w:rsidRDefault="00570BE6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Lift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Default="00570BE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</w:tr>
      <w:tr w:rsidR="00570BE6" w:rsidTr="00285C5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6" w:rsidRPr="003C13A4" w:rsidRDefault="00570BE6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Hoofdverlichting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Default="00570BE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</w:tr>
      <w:tr w:rsidR="00871372" w:rsidTr="00285C5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2" w:rsidRPr="003C13A4" w:rsidRDefault="00871372" w:rsidP="00AF02E1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Planning uitvoering energiebesparing in LTOP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2" w:rsidRPr="003C13A4" w:rsidRDefault="00871372" w:rsidP="00AF02E1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2" w:rsidRPr="005D5F9A" w:rsidRDefault="00871372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2" w:rsidRPr="005D5F9A" w:rsidRDefault="00871372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2" w:rsidRPr="005D5F9A" w:rsidRDefault="00871372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2" w:rsidRPr="005D5F9A" w:rsidRDefault="00871372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2" w:rsidRPr="005D5F9A" w:rsidRDefault="00871372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2" w:rsidRPr="005D5F9A" w:rsidRDefault="00871372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2" w:rsidRPr="005D5F9A" w:rsidRDefault="00871372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2" w:rsidRPr="005D5F9A" w:rsidRDefault="00871372">
            <w:pPr>
              <w:rPr>
                <w:rStyle w:val="Plattetekst11pt"/>
              </w:rPr>
            </w:pPr>
          </w:p>
        </w:tc>
      </w:tr>
    </w:tbl>
    <w:p w:rsidR="00570BE6" w:rsidRPr="003C13A4" w:rsidRDefault="00570BE6" w:rsidP="00570BE6">
      <w:pPr>
        <w:rPr>
          <w:rStyle w:val="Plattetekst11pt"/>
        </w:rPr>
      </w:pPr>
    </w:p>
    <w:p w:rsidR="00C41F32" w:rsidRDefault="00C41F32">
      <w:pPr>
        <w:tabs>
          <w:tab w:val="clear" w:pos="907"/>
        </w:tabs>
        <w:rPr>
          <w:rStyle w:val="Plattetekst11pt"/>
        </w:rPr>
      </w:pPr>
      <w:r>
        <w:rPr>
          <w:rStyle w:val="Plattetekst11pt"/>
        </w:rPr>
        <w:br w:type="page"/>
      </w:r>
    </w:p>
    <w:p w:rsidR="00871372" w:rsidRPr="003C13A4" w:rsidRDefault="00871372" w:rsidP="00871372">
      <w:pPr>
        <w:rPr>
          <w:rStyle w:val="Plattetekst11pt"/>
        </w:rPr>
      </w:pPr>
      <w:r w:rsidRPr="003C13A4">
        <w:rPr>
          <w:rStyle w:val="Plattetekst11pt"/>
        </w:rPr>
        <w:t>Bezetting en kengetallen:</w:t>
      </w:r>
    </w:p>
    <w:p w:rsidR="00570BE6" w:rsidRPr="003C13A4" w:rsidRDefault="00570BE6" w:rsidP="00570BE6">
      <w:pPr>
        <w:rPr>
          <w:rStyle w:val="Plattetekst11pt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70BE6" w:rsidRPr="00871372" w:rsidTr="00285C5C">
        <w:trPr>
          <w:trHeight w:val="113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6" w:rsidRPr="00146CC8" w:rsidRDefault="008822FB">
            <w:pPr>
              <w:rPr>
                <w:rStyle w:val="Stijl9pt2"/>
              </w:rPr>
            </w:pPr>
            <w:sdt>
              <w:sdtPr>
                <w:rPr>
                  <w:rStyle w:val="Plattetekst11pt"/>
                </w:rPr>
                <w:id w:val="-819882131"/>
                <w:placeholder>
                  <w:docPart w:val="5E670CC37E1E41F8BA97EB15C772443E"/>
                </w:placeholder>
                <w:temporary/>
                <w:showingPlcHdr/>
              </w:sdtPr>
              <w:sdtEndPr>
                <w:rPr>
                  <w:rStyle w:val="Plattetekst11pt"/>
                </w:rPr>
              </w:sdtEndPr>
              <w:sdtContent>
                <w:r w:rsidR="005D5F9A">
                  <w:rPr>
                    <w:rStyle w:val="Plattetekst11pt"/>
                  </w:rPr>
                  <w:t>&lt;</w:t>
                </w:r>
                <w:r w:rsidR="005D5F9A" w:rsidRPr="00C72358">
                  <w:rPr>
                    <w:rStyle w:val="Plattetekst11pt"/>
                    <w:highlight w:val="yellow"/>
                  </w:rPr>
                  <w:t>jaartal</w:t>
                </w:r>
                <w:r w:rsidR="005D5F9A">
                  <w:rPr>
                    <w:rStyle w:val="Plattetekst11pt"/>
                  </w:rPr>
                  <w:t>&gt;</w:t>
                </w:r>
              </w:sdtContent>
            </w:sdt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BE6" w:rsidRPr="00871372" w:rsidRDefault="00570BE6">
            <w:pPr>
              <w:pStyle w:val="Kop4"/>
              <w:outlineLvl w:val="3"/>
              <w:rPr>
                <w:szCs w:val="18"/>
              </w:rPr>
            </w:pPr>
            <w:r w:rsidRPr="00871372">
              <w:rPr>
                <w:szCs w:val="18"/>
              </w:rPr>
              <w:t>Locatie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BE6" w:rsidRPr="00871372" w:rsidRDefault="00570BE6">
            <w:pPr>
              <w:pStyle w:val="Kop4"/>
              <w:outlineLvl w:val="3"/>
              <w:rPr>
                <w:szCs w:val="18"/>
              </w:rPr>
            </w:pPr>
            <w:r w:rsidRPr="00871372">
              <w:rPr>
                <w:szCs w:val="18"/>
              </w:rPr>
              <w:t>Locatie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BE6" w:rsidRPr="00871372" w:rsidRDefault="00570BE6">
            <w:pPr>
              <w:pStyle w:val="Kop4"/>
              <w:outlineLvl w:val="3"/>
              <w:rPr>
                <w:szCs w:val="18"/>
              </w:rPr>
            </w:pPr>
            <w:r w:rsidRPr="00871372">
              <w:rPr>
                <w:szCs w:val="18"/>
              </w:rPr>
              <w:t>Locatie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BE6" w:rsidRPr="00871372" w:rsidRDefault="00570BE6">
            <w:pPr>
              <w:pStyle w:val="Kop4"/>
              <w:outlineLvl w:val="3"/>
              <w:rPr>
                <w:szCs w:val="18"/>
              </w:rPr>
            </w:pPr>
            <w:r w:rsidRPr="00871372">
              <w:rPr>
                <w:szCs w:val="18"/>
              </w:rPr>
              <w:t>Locatie 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BE6" w:rsidRPr="00871372" w:rsidRDefault="00570BE6">
            <w:pPr>
              <w:pStyle w:val="Kop4"/>
              <w:outlineLvl w:val="3"/>
              <w:rPr>
                <w:szCs w:val="18"/>
              </w:rPr>
            </w:pPr>
            <w:r w:rsidRPr="00871372">
              <w:rPr>
                <w:szCs w:val="18"/>
              </w:rPr>
              <w:t>Locatie 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BE6" w:rsidRPr="00871372" w:rsidRDefault="00570BE6">
            <w:pPr>
              <w:pStyle w:val="Kop4"/>
              <w:outlineLvl w:val="3"/>
              <w:rPr>
                <w:szCs w:val="18"/>
              </w:rPr>
            </w:pPr>
            <w:r w:rsidRPr="00871372">
              <w:rPr>
                <w:szCs w:val="18"/>
              </w:rPr>
              <w:t>Locatie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BE6" w:rsidRPr="00871372" w:rsidRDefault="00570BE6">
            <w:pPr>
              <w:pStyle w:val="Kop4"/>
              <w:outlineLvl w:val="3"/>
              <w:rPr>
                <w:szCs w:val="18"/>
              </w:rPr>
            </w:pPr>
            <w:r w:rsidRPr="00871372">
              <w:rPr>
                <w:szCs w:val="18"/>
              </w:rPr>
              <w:t>Locatie 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BE6" w:rsidRPr="00871372" w:rsidRDefault="00570BE6">
            <w:pPr>
              <w:pStyle w:val="Kop4"/>
              <w:outlineLvl w:val="3"/>
              <w:rPr>
                <w:szCs w:val="18"/>
              </w:rPr>
            </w:pPr>
            <w:r w:rsidRPr="00871372">
              <w:rPr>
                <w:szCs w:val="18"/>
              </w:rPr>
              <w:t>Locatie 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BE6" w:rsidRPr="00871372" w:rsidRDefault="00570BE6">
            <w:pPr>
              <w:pStyle w:val="Kop4"/>
              <w:outlineLvl w:val="3"/>
              <w:rPr>
                <w:szCs w:val="18"/>
              </w:rPr>
            </w:pPr>
            <w:r w:rsidRPr="00871372">
              <w:rPr>
                <w:szCs w:val="18"/>
              </w:rPr>
              <w:t>Locatie 9</w:t>
            </w:r>
          </w:p>
        </w:tc>
      </w:tr>
      <w:tr w:rsidR="00570BE6" w:rsidTr="00285C5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6" w:rsidRPr="00871372" w:rsidRDefault="00570BE6">
            <w:pPr>
              <w:rPr>
                <w:sz w:val="18"/>
                <w:szCs w:val="18"/>
              </w:rPr>
            </w:pPr>
            <w:r w:rsidRPr="003C13A4">
              <w:rPr>
                <w:rStyle w:val="Plattetekst11pt"/>
              </w:rPr>
              <w:t>Bruto vloeroppervlak (m</w:t>
            </w:r>
            <w:r w:rsidRPr="003C13A4">
              <w:rPr>
                <w:rStyle w:val="Plattetekst11pt"/>
                <w:vertAlign w:val="superscript"/>
              </w:rPr>
              <w:t>2</w:t>
            </w:r>
            <w:r w:rsidRPr="003C13A4">
              <w:rPr>
                <w:rStyle w:val="Plattetekst11pt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</w:tr>
      <w:tr w:rsidR="00570BE6" w:rsidTr="00285C5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6" w:rsidRPr="00871372" w:rsidRDefault="00570BE6">
            <w:pPr>
              <w:rPr>
                <w:sz w:val="18"/>
                <w:szCs w:val="18"/>
              </w:rPr>
            </w:pPr>
            <w:r w:rsidRPr="003C13A4">
              <w:rPr>
                <w:rStyle w:val="Plattetekst11pt"/>
              </w:rPr>
              <w:t>Volume (m</w:t>
            </w:r>
            <w:r w:rsidRPr="003C13A4">
              <w:rPr>
                <w:rStyle w:val="Plattetekst11pt"/>
                <w:vertAlign w:val="superscript"/>
              </w:rPr>
              <w:t>3</w:t>
            </w:r>
            <w:r w:rsidRPr="003C13A4">
              <w:rPr>
                <w:rStyle w:val="Plattetekst11pt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</w:tr>
      <w:tr w:rsidR="00570BE6" w:rsidTr="00285C5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6" w:rsidRPr="003C13A4" w:rsidRDefault="00570BE6" w:rsidP="00871372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Aantal medewerkers werkzaam (fte)</w:t>
            </w:r>
            <w:r w:rsidR="00871372" w:rsidRPr="003C13A4">
              <w:rPr>
                <w:rStyle w:val="Plattetekst11pt"/>
              </w:rPr>
              <w:br/>
            </w:r>
            <w:r w:rsidR="00871372" w:rsidRPr="003C13A4">
              <w:rPr>
                <w:rStyle w:val="Plattetekst11pt"/>
                <w:highlight w:val="green"/>
              </w:rPr>
              <w:t>EVENTUEEL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</w:tr>
      <w:tr w:rsidR="00570BE6" w:rsidTr="00285C5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6" w:rsidRPr="003C13A4" w:rsidRDefault="00570BE6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Aantal bewoners/patiënten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</w:tr>
      <w:tr w:rsidR="00570BE6" w:rsidTr="00285C5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6" w:rsidRPr="003C13A4" w:rsidRDefault="00570BE6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Aantal bewoners/patiënten voor de dagopvang</w:t>
            </w:r>
          </w:p>
          <w:p w:rsidR="00871372" w:rsidRPr="00871372" w:rsidRDefault="00871372">
            <w:pPr>
              <w:rPr>
                <w:sz w:val="18"/>
                <w:szCs w:val="18"/>
              </w:rPr>
            </w:pPr>
            <w:r w:rsidRPr="003C13A4">
              <w:rPr>
                <w:rStyle w:val="Plattetekst11pt"/>
                <w:highlight w:val="green"/>
              </w:rPr>
              <w:t>EVENTUEEL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</w:tr>
      <w:tr w:rsidR="00570BE6" w:rsidTr="00285C5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6" w:rsidRPr="00871372" w:rsidRDefault="00570BE6">
            <w:pPr>
              <w:rPr>
                <w:sz w:val="18"/>
                <w:szCs w:val="18"/>
              </w:rPr>
            </w:pPr>
            <w:r w:rsidRPr="003C13A4">
              <w:rPr>
                <w:rStyle w:val="Plattetekst11pt"/>
              </w:rPr>
              <w:t>Gasverbruik 2015 (m</w:t>
            </w:r>
            <w:r w:rsidRPr="003C13A4">
              <w:rPr>
                <w:rStyle w:val="Plattetekst11pt"/>
                <w:vertAlign w:val="superscript"/>
              </w:rPr>
              <w:t>3</w:t>
            </w:r>
            <w:r w:rsidRPr="003C13A4">
              <w:rPr>
                <w:rStyle w:val="Plattetekst11pt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</w:tr>
      <w:tr w:rsidR="00570BE6" w:rsidTr="00285C5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6" w:rsidRPr="003C13A4" w:rsidRDefault="00570BE6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Elektraverbruik 2015 (kWh)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</w:tr>
      <w:tr w:rsidR="00570BE6" w:rsidTr="00285C5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6" w:rsidRPr="00871372" w:rsidRDefault="00570BE6">
            <w:pPr>
              <w:rPr>
                <w:rFonts w:cs="Calibri"/>
                <w:color w:val="000000"/>
                <w:sz w:val="18"/>
                <w:szCs w:val="18"/>
              </w:rPr>
            </w:pPr>
            <w:r w:rsidRPr="003C13A4">
              <w:rPr>
                <w:rStyle w:val="Plattetekst11pt"/>
              </w:rPr>
              <w:t>Gasverbruik per m</w:t>
            </w:r>
            <w:r w:rsidRPr="003C13A4">
              <w:rPr>
                <w:rStyle w:val="Plattetekst11pt"/>
                <w:vertAlign w:val="superscript"/>
              </w:rPr>
              <w:t>3</w:t>
            </w:r>
            <w:r w:rsidRPr="003C13A4">
              <w:rPr>
                <w:rStyle w:val="Plattetekst11pt"/>
              </w:rPr>
              <w:t xml:space="preserve"> (m</w:t>
            </w:r>
            <w:r w:rsidRPr="003C13A4">
              <w:rPr>
                <w:rStyle w:val="Plattetekst11pt"/>
                <w:vertAlign w:val="superscript"/>
              </w:rPr>
              <w:t>3</w:t>
            </w:r>
            <w:r w:rsidRPr="003C13A4">
              <w:rPr>
                <w:rStyle w:val="Plattetekst11pt"/>
              </w:rPr>
              <w:t xml:space="preserve"> per m</w:t>
            </w:r>
            <w:r w:rsidRPr="003C13A4">
              <w:rPr>
                <w:rStyle w:val="Plattetekst11pt"/>
                <w:vertAlign w:val="superscript"/>
              </w:rPr>
              <w:t>3</w:t>
            </w:r>
            <w:r w:rsidRPr="003C13A4">
              <w:rPr>
                <w:rStyle w:val="Plattetekst11pt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</w:tr>
      <w:tr w:rsidR="00570BE6" w:rsidTr="00285C5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6" w:rsidRPr="00871372" w:rsidRDefault="00570BE6">
            <w:pPr>
              <w:rPr>
                <w:rFonts w:cs="Calibri"/>
                <w:color w:val="000000"/>
                <w:sz w:val="18"/>
                <w:szCs w:val="18"/>
              </w:rPr>
            </w:pPr>
            <w:r w:rsidRPr="003C13A4">
              <w:rPr>
                <w:rStyle w:val="Plattetekst11pt"/>
              </w:rPr>
              <w:t>Elektraverbruik per m</w:t>
            </w:r>
            <w:r w:rsidRPr="003C13A4">
              <w:rPr>
                <w:rStyle w:val="Plattetekst11pt"/>
                <w:vertAlign w:val="superscript"/>
              </w:rPr>
              <w:t>2</w:t>
            </w:r>
            <w:r w:rsidRPr="003C13A4">
              <w:rPr>
                <w:rStyle w:val="Plattetekst11pt"/>
              </w:rPr>
              <w:t xml:space="preserve"> (kWh per m</w:t>
            </w:r>
            <w:r w:rsidRPr="003C13A4">
              <w:rPr>
                <w:rStyle w:val="Plattetekst11pt"/>
                <w:vertAlign w:val="superscript"/>
              </w:rPr>
              <w:t>2</w:t>
            </w:r>
            <w:r w:rsidRPr="003C13A4">
              <w:rPr>
                <w:rStyle w:val="Plattetekst11pt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6" w:rsidRPr="005D5F9A" w:rsidRDefault="00570BE6">
            <w:pPr>
              <w:rPr>
                <w:rStyle w:val="Plattetekst11pt"/>
              </w:rPr>
            </w:pPr>
          </w:p>
        </w:tc>
      </w:tr>
      <w:tr w:rsidR="00871372" w:rsidTr="00285C5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2" w:rsidRPr="00871372" w:rsidRDefault="00871372" w:rsidP="00871372">
            <w:pPr>
              <w:rPr>
                <w:sz w:val="18"/>
                <w:szCs w:val="18"/>
              </w:rPr>
            </w:pPr>
            <w:r w:rsidRPr="003C13A4">
              <w:rPr>
                <w:rStyle w:val="Plattetekst11pt"/>
              </w:rPr>
              <w:t>Gasverbruik per bewoner (m</w:t>
            </w:r>
            <w:r w:rsidRPr="003C13A4">
              <w:rPr>
                <w:rStyle w:val="Plattetekst11pt"/>
                <w:vertAlign w:val="superscript"/>
              </w:rPr>
              <w:t>3</w:t>
            </w:r>
            <w:r w:rsidRPr="003C13A4">
              <w:rPr>
                <w:rStyle w:val="Plattetekst11pt"/>
              </w:rPr>
              <w:t xml:space="preserve"> per bewoner)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2" w:rsidRPr="005D5F9A" w:rsidRDefault="00871372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2" w:rsidRPr="005D5F9A" w:rsidRDefault="00871372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2" w:rsidRPr="005D5F9A" w:rsidRDefault="00871372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2" w:rsidRPr="005D5F9A" w:rsidRDefault="00871372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2" w:rsidRPr="005D5F9A" w:rsidRDefault="00871372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2" w:rsidRPr="005D5F9A" w:rsidRDefault="00871372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2" w:rsidRPr="005D5F9A" w:rsidRDefault="00871372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2" w:rsidRPr="005D5F9A" w:rsidRDefault="00871372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2" w:rsidRPr="005D5F9A" w:rsidRDefault="00871372">
            <w:pPr>
              <w:rPr>
                <w:rStyle w:val="Plattetekst11pt"/>
              </w:rPr>
            </w:pPr>
          </w:p>
        </w:tc>
      </w:tr>
      <w:tr w:rsidR="00871372" w:rsidTr="00285C5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2" w:rsidRPr="003C13A4" w:rsidRDefault="00871372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Elektraverbruik per bewoner (kWh per bewoner)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2" w:rsidRPr="005D5F9A" w:rsidRDefault="00871372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2" w:rsidRPr="005D5F9A" w:rsidRDefault="00871372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2" w:rsidRPr="005D5F9A" w:rsidRDefault="00871372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2" w:rsidRPr="005D5F9A" w:rsidRDefault="00871372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2" w:rsidRPr="005D5F9A" w:rsidRDefault="00871372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2" w:rsidRPr="005D5F9A" w:rsidRDefault="00871372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2" w:rsidRPr="005D5F9A" w:rsidRDefault="00871372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2" w:rsidRPr="005D5F9A" w:rsidRDefault="00871372">
            <w:pPr>
              <w:rPr>
                <w:rStyle w:val="Plattetekst11p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2" w:rsidRPr="005D5F9A" w:rsidRDefault="00871372">
            <w:pPr>
              <w:rPr>
                <w:rStyle w:val="Plattetekst11pt"/>
              </w:rPr>
            </w:pPr>
          </w:p>
        </w:tc>
      </w:tr>
    </w:tbl>
    <w:p w:rsidR="00570BE6" w:rsidRPr="003C13A4" w:rsidRDefault="00570BE6" w:rsidP="00570BE6">
      <w:pPr>
        <w:rPr>
          <w:rStyle w:val="Plattetekst11pt"/>
        </w:rPr>
      </w:pPr>
    </w:p>
    <w:bookmarkEnd w:id="5"/>
    <w:p w:rsidR="00DA23E2" w:rsidRPr="003C13A4" w:rsidRDefault="00DA23E2" w:rsidP="00570BE6">
      <w:pPr>
        <w:rPr>
          <w:rStyle w:val="Plattetekst11pt"/>
        </w:rPr>
      </w:pPr>
      <w:r w:rsidRPr="003C13A4">
        <w:rPr>
          <w:rStyle w:val="Plattetekst11pt"/>
        </w:rPr>
        <w:t xml:space="preserve">Op basis van kengetallen </w:t>
      </w:r>
      <w:r w:rsidR="00824B23" w:rsidRPr="003C13A4">
        <w:rPr>
          <w:rStyle w:val="Plattetekst11pt"/>
        </w:rPr>
        <w:t>kunt u prioriteiten stellen</w:t>
      </w:r>
      <w:r w:rsidRPr="003C13A4">
        <w:rPr>
          <w:rStyle w:val="Plattetekst11pt"/>
        </w:rPr>
        <w:t xml:space="preserve"> voor </w:t>
      </w:r>
      <w:r w:rsidR="0060612C" w:rsidRPr="003C13A4">
        <w:rPr>
          <w:rStyle w:val="Plattetekst11pt"/>
        </w:rPr>
        <w:t xml:space="preserve">de </w:t>
      </w:r>
      <w:r w:rsidRPr="003C13A4">
        <w:rPr>
          <w:rStyle w:val="Plattetekst11pt"/>
        </w:rPr>
        <w:t xml:space="preserve">planning </w:t>
      </w:r>
      <w:r w:rsidR="0060612C" w:rsidRPr="003C13A4">
        <w:rPr>
          <w:rStyle w:val="Plattetekst11pt"/>
        </w:rPr>
        <w:t xml:space="preserve">van de </w:t>
      </w:r>
      <w:r w:rsidRPr="003C13A4">
        <w:rPr>
          <w:rStyle w:val="Plattetekst11pt"/>
        </w:rPr>
        <w:t>uitvoering.</w:t>
      </w:r>
    </w:p>
    <w:p w:rsidR="00F46308" w:rsidRPr="003C13A4" w:rsidRDefault="00DA23E2" w:rsidP="00570BE6">
      <w:pPr>
        <w:rPr>
          <w:rStyle w:val="Plattetekst11pt"/>
        </w:rPr>
      </w:pPr>
      <w:r w:rsidRPr="003C13A4">
        <w:rPr>
          <w:rStyle w:val="Plattetekst11pt"/>
        </w:rPr>
        <w:t xml:space="preserve">Locaties die binnen 4 jaar worden gesloten </w:t>
      </w:r>
      <w:r w:rsidR="00FE7C97" w:rsidRPr="003C13A4">
        <w:rPr>
          <w:rStyle w:val="Plattetekst11pt"/>
        </w:rPr>
        <w:t>of afgestoten</w:t>
      </w:r>
      <w:r w:rsidR="00824B23" w:rsidRPr="003C13A4">
        <w:rPr>
          <w:rStyle w:val="Plattetekst11pt"/>
        </w:rPr>
        <w:t>,</w:t>
      </w:r>
      <w:r w:rsidR="00FE7C97" w:rsidRPr="003C13A4">
        <w:rPr>
          <w:rStyle w:val="Plattetekst11pt"/>
        </w:rPr>
        <w:t xml:space="preserve"> </w:t>
      </w:r>
      <w:r w:rsidR="00791763" w:rsidRPr="003C13A4">
        <w:rPr>
          <w:rStyle w:val="Plattetekst11pt"/>
        </w:rPr>
        <w:t xml:space="preserve">worden </w:t>
      </w:r>
      <w:r w:rsidRPr="003C13A4">
        <w:rPr>
          <w:rStyle w:val="Plattetekst11pt"/>
        </w:rPr>
        <w:t>in het overzicht niet meegenomen.</w:t>
      </w:r>
    </w:p>
    <w:p w:rsidR="00C41F32" w:rsidRDefault="00C41F32">
      <w:pPr>
        <w:tabs>
          <w:tab w:val="clear" w:pos="907"/>
        </w:tabs>
        <w:rPr>
          <w:rStyle w:val="Plattetekst11pt"/>
        </w:rPr>
      </w:pPr>
      <w:bookmarkStart w:id="7" w:name="_Toc261871739"/>
      <w:r>
        <w:rPr>
          <w:rStyle w:val="Plattetekst11pt"/>
        </w:rPr>
        <w:br w:type="page"/>
      </w:r>
    </w:p>
    <w:p w:rsidR="00F46308" w:rsidRDefault="00BE4E96" w:rsidP="00BF7BDA">
      <w:pPr>
        <w:pStyle w:val="Kop1"/>
      </w:pPr>
      <w:bookmarkStart w:id="8" w:name="_Toc453158165"/>
      <w:r>
        <w:t xml:space="preserve">Uitvoering </w:t>
      </w:r>
      <w:r w:rsidR="00777635">
        <w:t>Besparings</w:t>
      </w:r>
      <w:r w:rsidR="009B477A">
        <w:t>m</w:t>
      </w:r>
      <w:r w:rsidR="00FE73EE">
        <w:t>aatregelen</w:t>
      </w:r>
      <w:bookmarkEnd w:id="7"/>
      <w:bookmarkEnd w:id="8"/>
    </w:p>
    <w:p w:rsidR="00C31927" w:rsidRPr="000B050A" w:rsidRDefault="00C31927" w:rsidP="002A64B8">
      <w:pPr>
        <w:pStyle w:val="Kop2"/>
        <w:numPr>
          <w:ilvl w:val="0"/>
          <w:numId w:val="0"/>
        </w:numPr>
        <w:ind w:left="907" w:hanging="907"/>
      </w:pPr>
      <w:bookmarkStart w:id="9" w:name="_Toc448579772"/>
      <w:bookmarkStart w:id="10" w:name="_Toc448744519"/>
      <w:bookmarkStart w:id="11" w:name="_Toc453158166"/>
      <w:r>
        <w:t>Plan van uitvoering</w:t>
      </w:r>
      <w:bookmarkEnd w:id="9"/>
      <w:bookmarkEnd w:id="10"/>
      <w:bookmarkEnd w:id="11"/>
    </w:p>
    <w:p w:rsidR="00F46308" w:rsidRPr="003C13A4" w:rsidRDefault="00BE4E96" w:rsidP="00570BE6">
      <w:pPr>
        <w:rPr>
          <w:rStyle w:val="Plattetekst11pt"/>
        </w:rPr>
      </w:pPr>
      <w:r w:rsidRPr="003C13A4">
        <w:rPr>
          <w:rStyle w:val="Plattetekst11pt"/>
        </w:rPr>
        <w:t xml:space="preserve">Centraal vinden de </w:t>
      </w:r>
      <w:r w:rsidR="00FE7C97" w:rsidRPr="003C13A4">
        <w:rPr>
          <w:rStyle w:val="Plattetekst11pt"/>
        </w:rPr>
        <w:t xml:space="preserve">volgende </w:t>
      </w:r>
      <w:r w:rsidRPr="003C13A4">
        <w:rPr>
          <w:rStyle w:val="Plattetekst11pt"/>
        </w:rPr>
        <w:t>maatregelen plaats</w:t>
      </w:r>
      <w:r w:rsidR="00FE7C97" w:rsidRPr="003C13A4">
        <w:rPr>
          <w:rStyle w:val="Plattetekst11pt"/>
        </w:rPr>
        <w:t>:</w:t>
      </w:r>
    </w:p>
    <w:p w:rsidR="00BE4E96" w:rsidRDefault="00BE4E96" w:rsidP="00570BE6">
      <w:pPr>
        <w:pStyle w:val="Lijstopsomteken"/>
      </w:pPr>
      <w:r w:rsidRPr="00FE7C97">
        <w:t>registreren en monitoren</w:t>
      </w:r>
      <w:r w:rsidR="00806051">
        <w:t>;</w:t>
      </w:r>
    </w:p>
    <w:p w:rsidR="002E2FB9" w:rsidRDefault="002E2FB9" w:rsidP="00570BE6">
      <w:pPr>
        <w:pStyle w:val="Lijstopsomteken"/>
      </w:pPr>
      <w:r>
        <w:t>algemene maatregelen voor doelmatig onderhoud en beheer installaties</w:t>
      </w:r>
      <w:r w:rsidR="00806051">
        <w:t>;</w:t>
      </w:r>
    </w:p>
    <w:p w:rsidR="00BE4E96" w:rsidRPr="00FE7C97" w:rsidRDefault="00BE4E96" w:rsidP="00570BE6">
      <w:pPr>
        <w:pStyle w:val="Lijstopsomteken"/>
      </w:pPr>
      <w:r w:rsidRPr="00FE7C97">
        <w:t xml:space="preserve">identificeren </w:t>
      </w:r>
      <w:r w:rsidR="00806051">
        <w:t xml:space="preserve">van </w:t>
      </w:r>
      <w:r w:rsidRPr="00FE7C97">
        <w:t>locaties om aan te pakken met investeringen</w:t>
      </w:r>
      <w:r w:rsidR="00806051">
        <w:t>;</w:t>
      </w:r>
    </w:p>
    <w:p w:rsidR="00F46308" w:rsidRDefault="00BE4E96" w:rsidP="00570BE6">
      <w:pPr>
        <w:pStyle w:val="Lijstopsomteken"/>
      </w:pPr>
      <w:r w:rsidRPr="00FE7C97">
        <w:t>plannen</w:t>
      </w:r>
      <w:r w:rsidR="00806051">
        <w:t xml:space="preserve"> van de </w:t>
      </w:r>
      <w:r w:rsidR="00FE7C97" w:rsidRPr="00FE7C97">
        <w:t>volgorde</w:t>
      </w:r>
      <w:r w:rsidR="00806051">
        <w:t xml:space="preserve"> voor het</w:t>
      </w:r>
      <w:r w:rsidR="00FE7C97" w:rsidRPr="00FE7C97">
        <w:t xml:space="preserve"> </w:t>
      </w:r>
      <w:r w:rsidRPr="00FE7C97">
        <w:t>aanpakken</w:t>
      </w:r>
      <w:r w:rsidR="00806051">
        <w:t xml:space="preserve"> van de</w:t>
      </w:r>
      <w:r w:rsidRPr="00FE7C97">
        <w:t xml:space="preserve"> locaties</w:t>
      </w:r>
      <w:r w:rsidR="00806051">
        <w:t>.</w:t>
      </w:r>
    </w:p>
    <w:p w:rsidR="00BE4E96" w:rsidRPr="003C13A4" w:rsidRDefault="00BE4E96" w:rsidP="00570BE6">
      <w:pPr>
        <w:rPr>
          <w:rStyle w:val="Plattetekst11pt"/>
        </w:rPr>
      </w:pPr>
    </w:p>
    <w:p w:rsidR="00F46308" w:rsidRPr="003C13A4" w:rsidRDefault="00FE7C97" w:rsidP="00570BE6">
      <w:pPr>
        <w:rPr>
          <w:rStyle w:val="Plattetekst11pt"/>
        </w:rPr>
      </w:pPr>
      <w:r w:rsidRPr="003C13A4">
        <w:rPr>
          <w:rStyle w:val="Plattetekst11pt"/>
        </w:rPr>
        <w:t>Eerst worden de grote locaties aangepakt</w:t>
      </w:r>
      <w:r w:rsidR="00806051" w:rsidRPr="003C13A4">
        <w:rPr>
          <w:rStyle w:val="Plattetekst11pt"/>
        </w:rPr>
        <w:t>,</w:t>
      </w:r>
      <w:r w:rsidRPr="003C13A4">
        <w:rPr>
          <w:rStyle w:val="Plattetekst11pt"/>
        </w:rPr>
        <w:t xml:space="preserve"> daarna elk jaar een deel van de kleine locaties</w:t>
      </w:r>
      <w:r w:rsidR="001B1801" w:rsidRPr="003C13A4">
        <w:rPr>
          <w:rStyle w:val="Plattetekst11pt"/>
        </w:rPr>
        <w:t>.</w:t>
      </w:r>
    </w:p>
    <w:p w:rsidR="001B1801" w:rsidRPr="003C13A4" w:rsidRDefault="001B1801" w:rsidP="00570BE6">
      <w:pPr>
        <w:rPr>
          <w:rStyle w:val="Plattetekst11pt"/>
        </w:rPr>
      </w:pPr>
      <w:r w:rsidRPr="003C13A4">
        <w:rPr>
          <w:rStyle w:val="Plattetekst11pt"/>
        </w:rPr>
        <w:t>Per locatie volgt</w:t>
      </w:r>
      <w:r w:rsidR="00FE7C97" w:rsidRPr="003C13A4">
        <w:rPr>
          <w:rStyle w:val="Plattetekst11pt"/>
        </w:rPr>
        <w:t xml:space="preserve"> een</w:t>
      </w:r>
      <w:r w:rsidRPr="003C13A4">
        <w:rPr>
          <w:rStyle w:val="Plattetekst11pt"/>
        </w:rPr>
        <w:t xml:space="preserve"> ingevulde checklist</w:t>
      </w:r>
      <w:r w:rsidR="00806051" w:rsidRPr="003C13A4">
        <w:rPr>
          <w:rStyle w:val="Plattetekst11pt"/>
        </w:rPr>
        <w:t>.</w:t>
      </w:r>
    </w:p>
    <w:p w:rsidR="00FE73EE" w:rsidRPr="003C13A4" w:rsidRDefault="00FE73EE" w:rsidP="00FE73EE">
      <w:pPr>
        <w:rPr>
          <w:rStyle w:val="Plattetekst11pt"/>
        </w:rPr>
      </w:pPr>
    </w:p>
    <w:p w:rsidR="00FE73EE" w:rsidRPr="003C13A4" w:rsidRDefault="00FE73EE" w:rsidP="00FE73EE">
      <w:pPr>
        <w:rPr>
          <w:rStyle w:val="Plattetekst11pt"/>
        </w:rPr>
        <w:sectPr w:rsidR="00FE73EE" w:rsidRPr="003C13A4" w:rsidSect="00146CC8">
          <w:type w:val="oddPage"/>
          <w:pgSz w:w="11906" w:h="16838" w:code="9"/>
          <w:pgMar w:top="2155" w:right="1418" w:bottom="1701" w:left="1418" w:header="1021" w:footer="709" w:gutter="0"/>
          <w:pgNumType w:start="5"/>
          <w:cols w:space="708"/>
        </w:sectPr>
      </w:pPr>
    </w:p>
    <w:p w:rsidR="00871372" w:rsidRDefault="00100CC7" w:rsidP="00570BE6">
      <w:pPr>
        <w:pStyle w:val="Kopbijlage"/>
        <w:rPr>
          <w:highlight w:val="yellow"/>
        </w:rPr>
      </w:pPr>
      <w:bookmarkStart w:id="12" w:name="_Toc453158167"/>
      <w:r>
        <w:t xml:space="preserve">Ingevulde checklijst Erkende maatregelen </w:t>
      </w:r>
      <w:r w:rsidR="004A0831">
        <w:t>zorgsector</w:t>
      </w:r>
      <w:r w:rsidR="009A5099">
        <w:t xml:space="preserve"> </w:t>
      </w:r>
      <w:r w:rsidR="00791763">
        <w:t>voor</w:t>
      </w:r>
      <w:bookmarkEnd w:id="12"/>
      <w:r w:rsidR="00871372" w:rsidRPr="005D5F9A">
        <w:t xml:space="preserve"> </w:t>
      </w:r>
      <w:sdt>
        <w:sdtPr>
          <w:rPr>
            <w:highlight w:val="yellow"/>
          </w:rPr>
          <w:id w:val="-290670597"/>
          <w:placeholder>
            <w:docPart w:val="2A1A42CA463942C584F5A474EBC3BF54"/>
          </w:placeholder>
          <w:showingPlcHdr/>
        </w:sdtPr>
        <w:sdtEndPr/>
        <w:sdtContent>
          <w:r w:rsidR="005D5F9A">
            <w:t>&lt;</w:t>
          </w:r>
          <w:r w:rsidR="005D5F9A" w:rsidRPr="005D5F9A">
            <w:rPr>
              <w:highlight w:val="yellow"/>
            </w:rPr>
            <w:t>naam kleine locatie, invullen per locatie</w:t>
          </w:r>
          <w:r w:rsidR="005D5F9A">
            <w:rPr>
              <w:rStyle w:val="Tekstvantijdelijkeaanduiding"/>
            </w:rPr>
            <w:t>&gt;</w:t>
          </w:r>
        </w:sdtContent>
      </w:sdt>
    </w:p>
    <w:p w:rsidR="002E2FB9" w:rsidRPr="003C13A4" w:rsidRDefault="002E2FB9" w:rsidP="002E2FB9">
      <w:pPr>
        <w:rPr>
          <w:rStyle w:val="Plattetekst11pt"/>
        </w:rPr>
      </w:pPr>
    </w:p>
    <w:tbl>
      <w:tblPr>
        <w:tblW w:w="9071" w:type="dxa"/>
        <w:tblInd w:w="1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6" w:type="dxa"/>
          <w:right w:w="116" w:type="dxa"/>
        </w:tblCellMar>
        <w:tblLook w:val="0000" w:firstRow="0" w:lastRow="0" w:firstColumn="0" w:lastColumn="0" w:noHBand="0" w:noVBand="0"/>
      </w:tblPr>
      <w:tblGrid>
        <w:gridCol w:w="2268"/>
        <w:gridCol w:w="5102"/>
        <w:gridCol w:w="567"/>
        <w:gridCol w:w="567"/>
        <w:gridCol w:w="567"/>
      </w:tblGrid>
      <w:tr w:rsidR="005155E4" w:rsidRPr="004E7E84" w:rsidTr="00C41F32">
        <w:trPr>
          <w:cantSplit/>
          <w:trHeight w:val="1454"/>
        </w:trPr>
        <w:tc>
          <w:tcPr>
            <w:tcW w:w="2268" w:type="dxa"/>
            <w:shd w:val="clear" w:color="auto" w:fill="auto"/>
          </w:tcPr>
          <w:p w:rsidR="0072587D" w:rsidRPr="00C41F32" w:rsidRDefault="005155E4" w:rsidP="00C41F32">
            <w:pPr>
              <w:pStyle w:val="Kop4"/>
            </w:pPr>
            <w:r w:rsidRPr="00C41F32">
              <w:t>Erkende maatregel</w:t>
            </w:r>
            <w:r w:rsidR="0072587D" w:rsidRPr="00C41F32">
              <w:t>en energiebesparing</w:t>
            </w:r>
          </w:p>
        </w:tc>
        <w:tc>
          <w:tcPr>
            <w:tcW w:w="5102" w:type="dxa"/>
            <w:shd w:val="clear" w:color="auto" w:fill="auto"/>
          </w:tcPr>
          <w:p w:rsidR="005155E4" w:rsidRPr="00C41F32" w:rsidRDefault="005155E4" w:rsidP="00C41F32">
            <w:pPr>
              <w:pStyle w:val="Kop4"/>
            </w:pPr>
            <w:r w:rsidRPr="00C41F32">
              <w:t>Toelichting maatregel</w:t>
            </w:r>
          </w:p>
        </w:tc>
        <w:tc>
          <w:tcPr>
            <w:tcW w:w="567" w:type="dxa"/>
            <w:shd w:val="clear" w:color="auto" w:fill="auto"/>
            <w:tcMar>
              <w:bottom w:w="57" w:type="dxa"/>
            </w:tcMar>
            <w:textDirection w:val="btLr"/>
          </w:tcPr>
          <w:p w:rsidR="005155E4" w:rsidRPr="00C41F32" w:rsidRDefault="005155E4" w:rsidP="00C41F32">
            <w:pPr>
              <w:pStyle w:val="Kop4"/>
            </w:pPr>
            <w:r w:rsidRPr="00C41F32">
              <w:t>Gedaan</w:t>
            </w:r>
          </w:p>
        </w:tc>
        <w:tc>
          <w:tcPr>
            <w:tcW w:w="567" w:type="dxa"/>
            <w:shd w:val="clear" w:color="auto" w:fill="auto"/>
            <w:tcMar>
              <w:bottom w:w="57" w:type="dxa"/>
            </w:tcMar>
            <w:textDirection w:val="btLr"/>
          </w:tcPr>
          <w:p w:rsidR="005155E4" w:rsidRPr="00C41F32" w:rsidRDefault="005155E4" w:rsidP="00C41F32">
            <w:pPr>
              <w:pStyle w:val="Kop4"/>
            </w:pPr>
            <w:r w:rsidRPr="00C41F32">
              <w:t xml:space="preserve">In uitvoering </w:t>
            </w:r>
          </w:p>
        </w:tc>
        <w:tc>
          <w:tcPr>
            <w:tcW w:w="567" w:type="dxa"/>
            <w:shd w:val="clear" w:color="auto" w:fill="auto"/>
            <w:tcMar>
              <w:bottom w:w="57" w:type="dxa"/>
            </w:tcMar>
            <w:textDirection w:val="btLr"/>
          </w:tcPr>
          <w:p w:rsidR="005155E4" w:rsidRPr="00C41F32" w:rsidRDefault="005155E4" w:rsidP="00C41F32">
            <w:pPr>
              <w:pStyle w:val="Kop4"/>
            </w:pPr>
            <w:r w:rsidRPr="00C41F32">
              <w:t xml:space="preserve">N.V.T. </w:t>
            </w:r>
          </w:p>
        </w:tc>
      </w:tr>
      <w:tr w:rsidR="005155E4" w:rsidRPr="00BF0B01" w:rsidTr="002D527B">
        <w:trPr>
          <w:tblHeader/>
        </w:trPr>
        <w:tc>
          <w:tcPr>
            <w:tcW w:w="2268" w:type="dxa"/>
          </w:tcPr>
          <w:p w:rsidR="005155E4" w:rsidRPr="00871372" w:rsidRDefault="005155E4" w:rsidP="00D735B4">
            <w:pPr>
              <w:pStyle w:val="Kop4"/>
            </w:pPr>
            <w:r w:rsidRPr="00871372">
              <w:t>Gebouwschil</w:t>
            </w:r>
          </w:p>
        </w:tc>
        <w:tc>
          <w:tcPr>
            <w:tcW w:w="5102" w:type="dxa"/>
          </w:tcPr>
          <w:p w:rsidR="005155E4" w:rsidRPr="00BF0B01" w:rsidRDefault="005155E4" w:rsidP="005155E4">
            <w:pPr>
              <w:ind w:left="27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5155E4" w:rsidRPr="002D527B" w:rsidRDefault="005155E4" w:rsidP="004E7E84">
            <w:pPr>
              <w:rPr>
                <w:rStyle w:val="Plattetekst11pt"/>
              </w:rPr>
            </w:pPr>
          </w:p>
        </w:tc>
        <w:tc>
          <w:tcPr>
            <w:tcW w:w="567" w:type="dxa"/>
          </w:tcPr>
          <w:p w:rsidR="005155E4" w:rsidRPr="002D527B" w:rsidRDefault="005155E4" w:rsidP="004E7E84">
            <w:pPr>
              <w:tabs>
                <w:tab w:val="num" w:pos="0"/>
              </w:tabs>
              <w:rPr>
                <w:rStyle w:val="Plattetekst11pt"/>
              </w:rPr>
            </w:pPr>
          </w:p>
        </w:tc>
        <w:tc>
          <w:tcPr>
            <w:tcW w:w="567" w:type="dxa"/>
          </w:tcPr>
          <w:p w:rsidR="005155E4" w:rsidRPr="002D527B" w:rsidRDefault="005155E4" w:rsidP="004E7E84">
            <w:pPr>
              <w:tabs>
                <w:tab w:val="num" w:pos="0"/>
              </w:tabs>
              <w:rPr>
                <w:rStyle w:val="Plattetekst11pt"/>
              </w:rPr>
            </w:pPr>
          </w:p>
        </w:tc>
      </w:tr>
      <w:tr w:rsidR="005155E4" w:rsidRPr="003C13A4" w:rsidTr="002D527B">
        <w:trPr>
          <w:tblHeader/>
        </w:trPr>
        <w:tc>
          <w:tcPr>
            <w:tcW w:w="2268" w:type="dxa"/>
          </w:tcPr>
          <w:p w:rsidR="005155E4" w:rsidRPr="003C13A4" w:rsidRDefault="005155E4" w:rsidP="00570BE6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1 Isolatie spouw (eis)</w:t>
            </w:r>
          </w:p>
        </w:tc>
        <w:tc>
          <w:tcPr>
            <w:tcW w:w="5102" w:type="dxa"/>
          </w:tcPr>
          <w:p w:rsidR="005155E4" w:rsidRPr="003C13A4" w:rsidRDefault="005155E4" w:rsidP="00570BE6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Spouwen met voldoende breedte (&gt;50mm) zijn geïsoleerd. Dit geldt voor het gehele gebouw waar verwarmd of gekoeld wordt.</w:t>
            </w:r>
          </w:p>
          <w:p w:rsidR="005155E4" w:rsidRPr="003C13A4" w:rsidRDefault="005155E4" w:rsidP="00570BE6">
            <w:pPr>
              <w:rPr>
                <w:rStyle w:val="Plattetekst11pt"/>
              </w:rPr>
            </w:pPr>
          </w:p>
          <w:p w:rsidR="00F46308" w:rsidRPr="003C13A4" w:rsidRDefault="005155E4" w:rsidP="00570BE6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Bij huur: maatregel verplicht,</w:t>
            </w:r>
            <w:r w:rsidR="00D87925" w:rsidRPr="003C13A4">
              <w:rPr>
                <w:rStyle w:val="Plattetekst11pt"/>
              </w:rPr>
              <w:t xml:space="preserve"> tenzij</w:t>
            </w:r>
          </w:p>
          <w:p w:rsidR="005155E4" w:rsidRDefault="005155E4" w:rsidP="00570BE6">
            <w:pPr>
              <w:pStyle w:val="Lijstopsomteken"/>
            </w:pPr>
            <w:r w:rsidRPr="003E2087">
              <w:t>de verhuurder aantoonbaar niet mee wil werken</w:t>
            </w:r>
          </w:p>
          <w:p w:rsidR="00F46308" w:rsidRDefault="005155E4" w:rsidP="00570BE6">
            <w:pPr>
              <w:pStyle w:val="Lijstopsomteken"/>
            </w:pPr>
            <w:r w:rsidRPr="008A7013">
              <w:t>huurcontract minder dan 5 jaar loopt</w:t>
            </w:r>
            <w:r w:rsidR="00B93AB5">
              <w:t>.</w:t>
            </w:r>
            <w:r w:rsidRPr="008A7013">
              <w:t xml:space="preserve"> </w:t>
            </w:r>
            <w:r w:rsidR="00B93AB5">
              <w:t>B</w:t>
            </w:r>
            <w:r w:rsidRPr="008A7013">
              <w:t xml:space="preserve">ij herziening of verlenging van het huurcontract dient de isolatie </w:t>
            </w:r>
            <w:r w:rsidR="00B93AB5">
              <w:t xml:space="preserve">maatregel </w:t>
            </w:r>
            <w:r w:rsidRPr="008A7013">
              <w:t>met de verhuurder geregeld te worden.</w:t>
            </w:r>
          </w:p>
          <w:p w:rsidR="005155E4" w:rsidRDefault="005155E4" w:rsidP="005155E4">
            <w:pPr>
              <w:rPr>
                <w:rStyle w:val="Plattetekst11ptCursief"/>
              </w:rPr>
            </w:pPr>
            <w:r w:rsidRPr="004E7E84">
              <w:rPr>
                <w:rStyle w:val="Plattetekst11ptCursief"/>
              </w:rPr>
              <w:t>Alternatieve muurisolatie met vergelijkbaar effect voldoet ook.</w:t>
            </w:r>
          </w:p>
          <w:p w:rsidR="00B72C79" w:rsidRPr="004E7E84" w:rsidRDefault="00B72C79" w:rsidP="005155E4">
            <w:pPr>
              <w:rPr>
                <w:rStyle w:val="Plattetekst11ptCursief"/>
              </w:rPr>
            </w:pPr>
          </w:p>
        </w:tc>
        <w:tc>
          <w:tcPr>
            <w:tcW w:w="567" w:type="dxa"/>
          </w:tcPr>
          <w:p w:rsidR="005155E4" w:rsidRPr="004E7E84" w:rsidRDefault="005155E4" w:rsidP="004E7E84">
            <w:pPr>
              <w:rPr>
                <w:rStyle w:val="Plattetekst11pt"/>
              </w:rPr>
            </w:pPr>
          </w:p>
        </w:tc>
        <w:tc>
          <w:tcPr>
            <w:tcW w:w="567" w:type="dxa"/>
          </w:tcPr>
          <w:p w:rsidR="005155E4" w:rsidRPr="004E7E84" w:rsidRDefault="005155E4" w:rsidP="004E7E84">
            <w:pPr>
              <w:tabs>
                <w:tab w:val="num" w:pos="0"/>
              </w:tabs>
              <w:rPr>
                <w:rStyle w:val="Plattetekst11pt"/>
              </w:rPr>
            </w:pPr>
          </w:p>
        </w:tc>
        <w:tc>
          <w:tcPr>
            <w:tcW w:w="567" w:type="dxa"/>
          </w:tcPr>
          <w:p w:rsidR="005155E4" w:rsidRPr="004E7E84" w:rsidRDefault="005155E4" w:rsidP="004E7E84">
            <w:pPr>
              <w:tabs>
                <w:tab w:val="num" w:pos="0"/>
              </w:tabs>
              <w:rPr>
                <w:rStyle w:val="Plattetekst11pt"/>
              </w:rPr>
            </w:pPr>
          </w:p>
        </w:tc>
      </w:tr>
      <w:tr w:rsidR="004E7E84" w:rsidRPr="008B22A6" w:rsidTr="002D527B">
        <w:trPr>
          <w:tblHeader/>
        </w:trPr>
        <w:tc>
          <w:tcPr>
            <w:tcW w:w="2268" w:type="dxa"/>
          </w:tcPr>
          <w:p w:rsidR="004E7E84" w:rsidRPr="003C13A4" w:rsidRDefault="004E7E84" w:rsidP="00570BE6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2 Dubbel glas (aanbevolen)</w:t>
            </w:r>
          </w:p>
        </w:tc>
        <w:tc>
          <w:tcPr>
            <w:tcW w:w="5102" w:type="dxa"/>
          </w:tcPr>
          <w:p w:rsidR="004E7E84" w:rsidRPr="003C13A4" w:rsidRDefault="004E7E84" w:rsidP="00570BE6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Alle ramen zijn voorzien van dubbel glas (of voorzien van een voorzetraam).</w:t>
            </w:r>
          </w:p>
          <w:p w:rsidR="004E7E84" w:rsidRPr="003C13A4" w:rsidRDefault="004E7E84" w:rsidP="00570BE6">
            <w:pPr>
              <w:rPr>
                <w:rStyle w:val="Plattetekst11pt"/>
              </w:rPr>
            </w:pPr>
          </w:p>
          <w:p w:rsidR="004E7E84" w:rsidRPr="003C13A4" w:rsidRDefault="004E7E84" w:rsidP="00570BE6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Bij vervangen van glas is een U-waarde ≤ 1,5 W/m</w:t>
            </w:r>
            <w:r w:rsidRPr="003C13A4">
              <w:rPr>
                <w:rStyle w:val="Plattetekst11pt"/>
                <w:vertAlign w:val="superscript"/>
              </w:rPr>
              <w:t>2</w:t>
            </w:r>
            <w:r w:rsidRPr="003C13A4">
              <w:rPr>
                <w:rStyle w:val="Plattetekst11pt"/>
              </w:rPr>
              <w:t>K vereist, ofwel tenminste HR++ of HR+++ glas.</w:t>
            </w:r>
          </w:p>
          <w:p w:rsidR="004E7E84" w:rsidRPr="003C13A4" w:rsidRDefault="004E7E84" w:rsidP="00570BE6">
            <w:pPr>
              <w:rPr>
                <w:rStyle w:val="Plattetekst11pt"/>
              </w:rPr>
            </w:pPr>
          </w:p>
          <w:p w:rsidR="004E7E84" w:rsidRDefault="004E7E84" w:rsidP="00570BE6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 xml:space="preserve">Voor monumentale gebouwen geldt deze eis niet. </w:t>
            </w:r>
          </w:p>
          <w:p w:rsidR="00B72C79" w:rsidRPr="00871372" w:rsidRDefault="00B72C79" w:rsidP="00570BE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7E84" w:rsidRPr="004E7E84" w:rsidRDefault="004E7E84" w:rsidP="004E7E84">
            <w:pPr>
              <w:rPr>
                <w:rStyle w:val="Plattetekst11pt"/>
              </w:rPr>
            </w:pPr>
          </w:p>
        </w:tc>
        <w:tc>
          <w:tcPr>
            <w:tcW w:w="567" w:type="dxa"/>
          </w:tcPr>
          <w:p w:rsidR="004E7E84" w:rsidRPr="004E7E84" w:rsidRDefault="004E7E84" w:rsidP="004E7E84">
            <w:pPr>
              <w:rPr>
                <w:rStyle w:val="Plattetekst11pt"/>
              </w:rPr>
            </w:pPr>
          </w:p>
        </w:tc>
        <w:tc>
          <w:tcPr>
            <w:tcW w:w="567" w:type="dxa"/>
          </w:tcPr>
          <w:p w:rsidR="004E7E84" w:rsidRPr="004E7E84" w:rsidRDefault="004E7E84" w:rsidP="004E7E84">
            <w:pPr>
              <w:rPr>
                <w:rStyle w:val="Plattetekst11pt"/>
              </w:rPr>
            </w:pPr>
          </w:p>
        </w:tc>
      </w:tr>
      <w:tr w:rsidR="005155E4" w:rsidRPr="008B22A6" w:rsidTr="002D527B">
        <w:trPr>
          <w:tblHeader/>
        </w:trPr>
        <w:tc>
          <w:tcPr>
            <w:tcW w:w="2268" w:type="dxa"/>
          </w:tcPr>
          <w:p w:rsidR="005155E4" w:rsidRPr="00871372" w:rsidRDefault="005155E4" w:rsidP="00D735B4">
            <w:pPr>
              <w:pStyle w:val="Kop4"/>
            </w:pPr>
            <w:r w:rsidRPr="00871372">
              <w:t>Verwarming &amp; koeling</w:t>
            </w:r>
          </w:p>
        </w:tc>
        <w:tc>
          <w:tcPr>
            <w:tcW w:w="5102" w:type="dxa"/>
          </w:tcPr>
          <w:p w:rsidR="005155E4" w:rsidRPr="003E2087" w:rsidRDefault="005155E4" w:rsidP="005155E4">
            <w:pPr>
              <w:ind w:left="27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5155E4" w:rsidRPr="002D527B" w:rsidRDefault="005155E4" w:rsidP="004E7E84">
            <w:pPr>
              <w:rPr>
                <w:rStyle w:val="Plattetekst11pt"/>
              </w:rPr>
            </w:pPr>
          </w:p>
        </w:tc>
        <w:tc>
          <w:tcPr>
            <w:tcW w:w="567" w:type="dxa"/>
          </w:tcPr>
          <w:p w:rsidR="005155E4" w:rsidRPr="002D527B" w:rsidRDefault="005155E4" w:rsidP="004E7E84">
            <w:pPr>
              <w:tabs>
                <w:tab w:val="num" w:pos="0"/>
              </w:tabs>
              <w:rPr>
                <w:rStyle w:val="Plattetekst11pt"/>
              </w:rPr>
            </w:pPr>
          </w:p>
        </w:tc>
        <w:tc>
          <w:tcPr>
            <w:tcW w:w="567" w:type="dxa"/>
          </w:tcPr>
          <w:p w:rsidR="005155E4" w:rsidRPr="002D527B" w:rsidRDefault="005155E4" w:rsidP="004E7E84">
            <w:pPr>
              <w:tabs>
                <w:tab w:val="num" w:pos="0"/>
              </w:tabs>
              <w:rPr>
                <w:rStyle w:val="Plattetekst11pt"/>
              </w:rPr>
            </w:pPr>
          </w:p>
        </w:tc>
      </w:tr>
      <w:tr w:rsidR="005155E4" w:rsidRPr="008B22A6" w:rsidTr="002D527B">
        <w:trPr>
          <w:tblHeader/>
        </w:trPr>
        <w:tc>
          <w:tcPr>
            <w:tcW w:w="2268" w:type="dxa"/>
          </w:tcPr>
          <w:p w:rsidR="005155E4" w:rsidRPr="003C13A4" w:rsidRDefault="00791763" w:rsidP="00570BE6">
            <w:pPr>
              <w:rPr>
                <w:rStyle w:val="Plattetekst11pt"/>
                <w:highlight w:val="green"/>
              </w:rPr>
            </w:pPr>
            <w:r w:rsidRPr="003C13A4">
              <w:rPr>
                <w:rStyle w:val="Plattetekst11pt"/>
              </w:rPr>
              <w:t>3</w:t>
            </w:r>
            <w:r w:rsidR="005155E4" w:rsidRPr="003C13A4">
              <w:rPr>
                <w:rStyle w:val="Plattetekst11pt"/>
              </w:rPr>
              <w:t xml:space="preserve"> HR CV ketel </w:t>
            </w:r>
          </w:p>
        </w:tc>
        <w:tc>
          <w:tcPr>
            <w:tcW w:w="5102" w:type="dxa"/>
          </w:tcPr>
          <w:p w:rsidR="005155E4" w:rsidRPr="003C13A4" w:rsidRDefault="005155E4" w:rsidP="00570BE6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De CV ketel is een HR ketel (met condensaatafvoer).</w:t>
            </w:r>
          </w:p>
          <w:p w:rsidR="005155E4" w:rsidRPr="003C13A4" w:rsidRDefault="005155E4" w:rsidP="00570BE6">
            <w:pPr>
              <w:rPr>
                <w:rStyle w:val="Plattetekst11pt"/>
              </w:rPr>
            </w:pPr>
          </w:p>
          <w:p w:rsidR="005155E4" w:rsidRDefault="005155E4" w:rsidP="00570BE6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Indien de instelling gebruik maakt van stadsverwarming gelden daarvoor geen rendementseisen.</w:t>
            </w:r>
          </w:p>
          <w:p w:rsidR="00B72C79" w:rsidRPr="00871372" w:rsidRDefault="00B72C79" w:rsidP="00570BE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155E4" w:rsidRPr="002D527B" w:rsidRDefault="005155E4" w:rsidP="004E7E84">
            <w:pPr>
              <w:rPr>
                <w:rStyle w:val="Plattetekst11pt"/>
              </w:rPr>
            </w:pPr>
          </w:p>
        </w:tc>
        <w:tc>
          <w:tcPr>
            <w:tcW w:w="567" w:type="dxa"/>
          </w:tcPr>
          <w:p w:rsidR="005155E4" w:rsidRPr="002D527B" w:rsidRDefault="005155E4" w:rsidP="004E7E84">
            <w:pPr>
              <w:tabs>
                <w:tab w:val="num" w:pos="0"/>
              </w:tabs>
              <w:rPr>
                <w:rStyle w:val="Plattetekst11pt"/>
              </w:rPr>
            </w:pPr>
          </w:p>
        </w:tc>
        <w:tc>
          <w:tcPr>
            <w:tcW w:w="567" w:type="dxa"/>
          </w:tcPr>
          <w:p w:rsidR="005155E4" w:rsidRPr="002D527B" w:rsidRDefault="005155E4" w:rsidP="004E7E84">
            <w:pPr>
              <w:tabs>
                <w:tab w:val="num" w:pos="0"/>
              </w:tabs>
              <w:rPr>
                <w:rStyle w:val="Plattetekst11pt"/>
              </w:rPr>
            </w:pPr>
          </w:p>
        </w:tc>
      </w:tr>
      <w:tr w:rsidR="005155E4" w:rsidRPr="008B22A6" w:rsidTr="004E7E84">
        <w:trPr>
          <w:tblHeader/>
        </w:trPr>
        <w:tc>
          <w:tcPr>
            <w:tcW w:w="2268" w:type="dxa"/>
          </w:tcPr>
          <w:p w:rsidR="005155E4" w:rsidRPr="003C13A4" w:rsidRDefault="00791763" w:rsidP="00570BE6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4</w:t>
            </w:r>
            <w:r w:rsidR="005155E4" w:rsidRPr="003C13A4">
              <w:rPr>
                <w:rStyle w:val="Plattetekst11pt"/>
              </w:rPr>
              <w:t xml:space="preserve"> Isoleer</w:t>
            </w:r>
            <w:r w:rsidR="00F46308" w:rsidRPr="003C13A4">
              <w:rPr>
                <w:rStyle w:val="Plattetekst11pt"/>
              </w:rPr>
              <w:t xml:space="preserve"> </w:t>
            </w:r>
            <w:r w:rsidR="005155E4" w:rsidRPr="003C13A4">
              <w:rPr>
                <w:rStyle w:val="Plattetekst11pt"/>
              </w:rPr>
              <w:t>verwarmingssysteem</w:t>
            </w:r>
          </w:p>
        </w:tc>
        <w:tc>
          <w:tcPr>
            <w:tcW w:w="5102" w:type="dxa"/>
          </w:tcPr>
          <w:p w:rsidR="005155E4" w:rsidRPr="003C13A4" w:rsidRDefault="005155E4" w:rsidP="00570BE6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Leidingen en appendages in onverwarmde en technische ruimtes zijn geïsoleerd</w:t>
            </w:r>
            <w:r w:rsidR="00B93AB5" w:rsidRPr="003C13A4">
              <w:rPr>
                <w:rStyle w:val="Plattetekst11pt"/>
              </w:rPr>
              <w:t>.</w:t>
            </w:r>
          </w:p>
        </w:tc>
        <w:tc>
          <w:tcPr>
            <w:tcW w:w="567" w:type="dxa"/>
          </w:tcPr>
          <w:p w:rsidR="005155E4" w:rsidRPr="002D527B" w:rsidRDefault="005155E4" w:rsidP="004E7E84">
            <w:pPr>
              <w:rPr>
                <w:rStyle w:val="Plattetekst11pt"/>
              </w:rPr>
            </w:pPr>
          </w:p>
        </w:tc>
        <w:tc>
          <w:tcPr>
            <w:tcW w:w="567" w:type="dxa"/>
          </w:tcPr>
          <w:p w:rsidR="005155E4" w:rsidRPr="002D527B" w:rsidRDefault="005155E4" w:rsidP="004E7E84">
            <w:pPr>
              <w:tabs>
                <w:tab w:val="num" w:pos="0"/>
              </w:tabs>
              <w:rPr>
                <w:rStyle w:val="Plattetekst11pt"/>
              </w:rPr>
            </w:pPr>
          </w:p>
        </w:tc>
        <w:tc>
          <w:tcPr>
            <w:tcW w:w="567" w:type="dxa"/>
          </w:tcPr>
          <w:p w:rsidR="005155E4" w:rsidRPr="002D527B" w:rsidRDefault="005155E4" w:rsidP="004E7E84">
            <w:pPr>
              <w:tabs>
                <w:tab w:val="num" w:pos="0"/>
              </w:tabs>
              <w:rPr>
                <w:rStyle w:val="Plattetekst11pt"/>
              </w:rPr>
            </w:pPr>
          </w:p>
        </w:tc>
      </w:tr>
      <w:tr w:rsidR="005155E4" w:rsidRPr="008B22A6" w:rsidTr="002D527B">
        <w:trPr>
          <w:tblHeader/>
        </w:trPr>
        <w:tc>
          <w:tcPr>
            <w:tcW w:w="2268" w:type="dxa"/>
          </w:tcPr>
          <w:p w:rsidR="005155E4" w:rsidRPr="003C13A4" w:rsidRDefault="00791763" w:rsidP="004C11F5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5</w:t>
            </w:r>
            <w:r w:rsidR="005155E4" w:rsidRPr="003C13A4">
              <w:rPr>
                <w:rStyle w:val="Plattetekst11pt"/>
              </w:rPr>
              <w:t xml:space="preserve"> HR combiketel of HR gasboiler voor warm tapwater </w:t>
            </w:r>
          </w:p>
        </w:tc>
        <w:tc>
          <w:tcPr>
            <w:tcW w:w="5102" w:type="dxa"/>
          </w:tcPr>
          <w:p w:rsidR="005155E4" w:rsidRPr="003C13A4" w:rsidRDefault="005155E4" w:rsidP="00570BE6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De gasboiler is een HR boiler of een HR combiketel.</w:t>
            </w:r>
          </w:p>
          <w:p w:rsidR="005155E4" w:rsidRPr="00C04B6A" w:rsidRDefault="005155E4" w:rsidP="00725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155E4" w:rsidRPr="002D527B" w:rsidRDefault="005155E4" w:rsidP="004E7E84">
            <w:pPr>
              <w:rPr>
                <w:rStyle w:val="Plattetekst11pt"/>
              </w:rPr>
            </w:pPr>
          </w:p>
        </w:tc>
        <w:tc>
          <w:tcPr>
            <w:tcW w:w="567" w:type="dxa"/>
          </w:tcPr>
          <w:p w:rsidR="005155E4" w:rsidRPr="002D527B" w:rsidRDefault="005155E4" w:rsidP="004E7E84">
            <w:pPr>
              <w:tabs>
                <w:tab w:val="num" w:pos="0"/>
              </w:tabs>
              <w:rPr>
                <w:rStyle w:val="Plattetekst11pt"/>
              </w:rPr>
            </w:pPr>
          </w:p>
        </w:tc>
        <w:tc>
          <w:tcPr>
            <w:tcW w:w="567" w:type="dxa"/>
          </w:tcPr>
          <w:p w:rsidR="005155E4" w:rsidRPr="002D527B" w:rsidRDefault="005155E4" w:rsidP="004E7E84">
            <w:pPr>
              <w:tabs>
                <w:tab w:val="num" w:pos="0"/>
              </w:tabs>
              <w:rPr>
                <w:rStyle w:val="Plattetekst11pt"/>
              </w:rPr>
            </w:pPr>
          </w:p>
        </w:tc>
      </w:tr>
      <w:tr w:rsidR="005155E4" w:rsidRPr="008B22A6" w:rsidTr="002D527B">
        <w:trPr>
          <w:tblHeader/>
        </w:trPr>
        <w:tc>
          <w:tcPr>
            <w:tcW w:w="2268" w:type="dxa"/>
          </w:tcPr>
          <w:p w:rsidR="005155E4" w:rsidRPr="00871372" w:rsidRDefault="005155E4" w:rsidP="00D735B4">
            <w:pPr>
              <w:pStyle w:val="Kop4"/>
            </w:pPr>
            <w:r w:rsidRPr="00871372">
              <w:t xml:space="preserve">Verlichting </w:t>
            </w:r>
          </w:p>
        </w:tc>
        <w:tc>
          <w:tcPr>
            <w:tcW w:w="5102" w:type="dxa"/>
          </w:tcPr>
          <w:p w:rsidR="005155E4" w:rsidRPr="00C04B6A" w:rsidRDefault="005155E4" w:rsidP="005155E4">
            <w:pPr>
              <w:ind w:left="27"/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5155E4" w:rsidRPr="002D527B" w:rsidRDefault="005155E4" w:rsidP="004E7E84">
            <w:pPr>
              <w:rPr>
                <w:rStyle w:val="Plattetekst11pt"/>
              </w:rPr>
            </w:pPr>
          </w:p>
        </w:tc>
        <w:tc>
          <w:tcPr>
            <w:tcW w:w="567" w:type="dxa"/>
          </w:tcPr>
          <w:p w:rsidR="005155E4" w:rsidRPr="002D527B" w:rsidRDefault="005155E4" w:rsidP="004E7E84">
            <w:pPr>
              <w:tabs>
                <w:tab w:val="num" w:pos="0"/>
              </w:tabs>
              <w:rPr>
                <w:rStyle w:val="Plattetekst11pt"/>
              </w:rPr>
            </w:pPr>
          </w:p>
        </w:tc>
        <w:tc>
          <w:tcPr>
            <w:tcW w:w="567" w:type="dxa"/>
          </w:tcPr>
          <w:p w:rsidR="005155E4" w:rsidRPr="002D527B" w:rsidRDefault="005155E4" w:rsidP="004E7E84">
            <w:pPr>
              <w:tabs>
                <w:tab w:val="num" w:pos="0"/>
              </w:tabs>
              <w:rPr>
                <w:rStyle w:val="Plattetekst11pt"/>
              </w:rPr>
            </w:pPr>
          </w:p>
        </w:tc>
      </w:tr>
      <w:tr w:rsidR="005155E4" w:rsidRPr="008B22A6" w:rsidTr="002D527B">
        <w:trPr>
          <w:tblHeader/>
        </w:trPr>
        <w:tc>
          <w:tcPr>
            <w:tcW w:w="2268" w:type="dxa"/>
          </w:tcPr>
          <w:p w:rsidR="005155E4" w:rsidRPr="003C13A4" w:rsidRDefault="00791763" w:rsidP="00570BE6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6</w:t>
            </w:r>
            <w:r w:rsidR="005155E4" w:rsidRPr="003C13A4">
              <w:rPr>
                <w:rStyle w:val="Plattetekst11pt"/>
              </w:rPr>
              <w:t xml:space="preserve"> TL8-verlichting </w:t>
            </w:r>
            <w:r w:rsidR="0072587D" w:rsidRPr="003C13A4">
              <w:rPr>
                <w:rStyle w:val="Plattetekst11pt"/>
              </w:rPr>
              <w:t xml:space="preserve">is </w:t>
            </w:r>
            <w:r w:rsidR="005155E4" w:rsidRPr="003C13A4">
              <w:rPr>
                <w:rStyle w:val="Plattetekst11pt"/>
              </w:rPr>
              <w:t>vervangen door LED of vergelijkba</w:t>
            </w:r>
            <w:r w:rsidR="00B93AB5" w:rsidRPr="003C13A4">
              <w:rPr>
                <w:rStyle w:val="Plattetekst11pt"/>
              </w:rPr>
              <w:t>re verlichting</w:t>
            </w:r>
          </w:p>
        </w:tc>
        <w:tc>
          <w:tcPr>
            <w:tcW w:w="5102" w:type="dxa"/>
          </w:tcPr>
          <w:p w:rsidR="005155E4" w:rsidRPr="003C13A4" w:rsidRDefault="005155E4" w:rsidP="00570BE6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Verlichting die meer dan 30 uur per week brand</w:t>
            </w:r>
            <w:r w:rsidR="00B93AB5" w:rsidRPr="003C13A4">
              <w:rPr>
                <w:rStyle w:val="Plattetekst11pt"/>
              </w:rPr>
              <w:t>t</w:t>
            </w:r>
            <w:r w:rsidRPr="003C13A4">
              <w:rPr>
                <w:rStyle w:val="Plattetekst11pt"/>
              </w:rPr>
              <w:t xml:space="preserve"> heeft tenminste een lumen/Watt verhouding van 100 lm/W en een levensduur van tenminste 40.000 uur. </w:t>
            </w:r>
          </w:p>
        </w:tc>
        <w:tc>
          <w:tcPr>
            <w:tcW w:w="567" w:type="dxa"/>
          </w:tcPr>
          <w:p w:rsidR="005155E4" w:rsidRPr="002D527B" w:rsidRDefault="005155E4" w:rsidP="004E7E84">
            <w:pPr>
              <w:rPr>
                <w:rStyle w:val="Plattetekst11pt"/>
              </w:rPr>
            </w:pPr>
          </w:p>
        </w:tc>
        <w:tc>
          <w:tcPr>
            <w:tcW w:w="567" w:type="dxa"/>
          </w:tcPr>
          <w:p w:rsidR="005155E4" w:rsidRPr="002D527B" w:rsidRDefault="005155E4" w:rsidP="004E7E84">
            <w:pPr>
              <w:tabs>
                <w:tab w:val="num" w:pos="0"/>
              </w:tabs>
              <w:rPr>
                <w:rStyle w:val="Plattetekst11pt"/>
              </w:rPr>
            </w:pPr>
          </w:p>
        </w:tc>
        <w:tc>
          <w:tcPr>
            <w:tcW w:w="567" w:type="dxa"/>
          </w:tcPr>
          <w:p w:rsidR="005155E4" w:rsidRPr="002D527B" w:rsidRDefault="005155E4" w:rsidP="004E7E84">
            <w:pPr>
              <w:tabs>
                <w:tab w:val="num" w:pos="0"/>
              </w:tabs>
              <w:rPr>
                <w:rStyle w:val="Plattetekst11pt"/>
              </w:rPr>
            </w:pPr>
          </w:p>
        </w:tc>
      </w:tr>
      <w:tr w:rsidR="005155E4" w:rsidRPr="008B22A6" w:rsidTr="002D527B">
        <w:trPr>
          <w:tblHeader/>
        </w:trPr>
        <w:tc>
          <w:tcPr>
            <w:tcW w:w="2268" w:type="dxa"/>
          </w:tcPr>
          <w:p w:rsidR="005155E4" w:rsidRPr="003C13A4" w:rsidRDefault="00791763" w:rsidP="00570BE6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7</w:t>
            </w:r>
            <w:r w:rsidR="005155E4" w:rsidRPr="003C13A4">
              <w:rPr>
                <w:rStyle w:val="Plattetekst11pt"/>
              </w:rPr>
              <w:t xml:space="preserve"> Halogeenlampen </w:t>
            </w:r>
            <w:r w:rsidR="0072587D" w:rsidRPr="003C13A4">
              <w:rPr>
                <w:rStyle w:val="Plattetekst11pt"/>
              </w:rPr>
              <w:t xml:space="preserve">zijn </w:t>
            </w:r>
            <w:r w:rsidR="005155E4" w:rsidRPr="003C13A4">
              <w:rPr>
                <w:rStyle w:val="Plattetekst11pt"/>
              </w:rPr>
              <w:t>vervangen door (retrofit) LED</w:t>
            </w:r>
            <w:r w:rsidR="00B93AB5" w:rsidRPr="003C13A4">
              <w:rPr>
                <w:rStyle w:val="Plattetekst11pt"/>
              </w:rPr>
              <w:t xml:space="preserve"> lampen</w:t>
            </w:r>
          </w:p>
        </w:tc>
        <w:tc>
          <w:tcPr>
            <w:tcW w:w="5102" w:type="dxa"/>
          </w:tcPr>
          <w:p w:rsidR="005155E4" w:rsidRPr="003C13A4" w:rsidRDefault="005155E4" w:rsidP="00570BE6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Halogeenlampen die meer dan 4 uur per dag branden</w:t>
            </w:r>
            <w:r w:rsidR="00B93AB5" w:rsidRPr="003C13A4">
              <w:rPr>
                <w:rStyle w:val="Plattetekst11pt"/>
              </w:rPr>
              <w:t>,</w:t>
            </w:r>
            <w:r w:rsidRPr="003C13A4">
              <w:rPr>
                <w:rStyle w:val="Plattetekst11pt"/>
              </w:rPr>
              <w:t xml:space="preserve"> </w:t>
            </w:r>
            <w:r w:rsidR="00B93AB5" w:rsidRPr="003C13A4">
              <w:rPr>
                <w:rStyle w:val="Plattetekst11pt"/>
              </w:rPr>
              <w:t xml:space="preserve">moeten vervangen worden </w:t>
            </w:r>
            <w:r w:rsidRPr="003C13A4">
              <w:rPr>
                <w:rStyle w:val="Plattetekst11pt"/>
              </w:rPr>
              <w:t>door (retrofit) LED lampen.</w:t>
            </w:r>
          </w:p>
          <w:p w:rsidR="005155E4" w:rsidRPr="00C04B6A" w:rsidRDefault="005155E4" w:rsidP="005155E4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5155E4" w:rsidRPr="002D527B" w:rsidRDefault="005155E4" w:rsidP="004E7E84">
            <w:pPr>
              <w:rPr>
                <w:rStyle w:val="Plattetekst11pt"/>
              </w:rPr>
            </w:pPr>
          </w:p>
        </w:tc>
        <w:tc>
          <w:tcPr>
            <w:tcW w:w="567" w:type="dxa"/>
          </w:tcPr>
          <w:p w:rsidR="005155E4" w:rsidRPr="002D527B" w:rsidRDefault="005155E4" w:rsidP="004E7E84">
            <w:pPr>
              <w:tabs>
                <w:tab w:val="num" w:pos="0"/>
              </w:tabs>
              <w:rPr>
                <w:rStyle w:val="Plattetekst11pt"/>
              </w:rPr>
            </w:pPr>
          </w:p>
        </w:tc>
        <w:tc>
          <w:tcPr>
            <w:tcW w:w="567" w:type="dxa"/>
          </w:tcPr>
          <w:p w:rsidR="005155E4" w:rsidRPr="002D527B" w:rsidRDefault="005155E4" w:rsidP="004E7E84">
            <w:pPr>
              <w:tabs>
                <w:tab w:val="num" w:pos="0"/>
              </w:tabs>
              <w:rPr>
                <w:rStyle w:val="Plattetekst11pt"/>
              </w:rPr>
            </w:pPr>
          </w:p>
        </w:tc>
      </w:tr>
      <w:tr w:rsidR="005155E4" w:rsidRPr="008B22A6" w:rsidTr="002D527B">
        <w:trPr>
          <w:tblHeader/>
        </w:trPr>
        <w:tc>
          <w:tcPr>
            <w:tcW w:w="2268" w:type="dxa"/>
          </w:tcPr>
          <w:p w:rsidR="005155E4" w:rsidRPr="004E7E84" w:rsidRDefault="00791763" w:rsidP="0069371C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8</w:t>
            </w:r>
            <w:r w:rsidR="005155E4" w:rsidRPr="003C13A4">
              <w:rPr>
                <w:rStyle w:val="Plattetekst11pt"/>
              </w:rPr>
              <w:t xml:space="preserve"> </w:t>
            </w:r>
            <w:r w:rsidR="005155E4" w:rsidRPr="004E7E84">
              <w:rPr>
                <w:rStyle w:val="Plattetekst11pt"/>
              </w:rPr>
              <w:t>Buitenverlichting</w:t>
            </w:r>
          </w:p>
          <w:p w:rsidR="004E7E84" w:rsidRPr="00871372" w:rsidRDefault="004E7E84" w:rsidP="0069371C">
            <w:pPr>
              <w:rPr>
                <w:sz w:val="18"/>
                <w:szCs w:val="18"/>
              </w:rPr>
            </w:pPr>
            <w:r w:rsidRPr="004E7E84">
              <w:rPr>
                <w:rStyle w:val="Plattetekst11pt"/>
              </w:rPr>
              <w:t>LED</w:t>
            </w:r>
          </w:p>
        </w:tc>
        <w:tc>
          <w:tcPr>
            <w:tcW w:w="5102" w:type="dxa"/>
          </w:tcPr>
          <w:p w:rsidR="005155E4" w:rsidRDefault="005155E4" w:rsidP="00570BE6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 xml:space="preserve">Buitenverlichting is LED, hoogfrequente TL (T5) of lage- of hogedruk natriumlampen en </w:t>
            </w:r>
            <w:r w:rsidR="00502420" w:rsidRPr="003C13A4">
              <w:rPr>
                <w:rStyle w:val="Plattetekst11pt"/>
              </w:rPr>
              <w:t xml:space="preserve">is </w:t>
            </w:r>
            <w:r w:rsidRPr="003C13A4">
              <w:rPr>
                <w:rStyle w:val="Plattetekst11pt"/>
              </w:rPr>
              <w:t>voorzien van een schemerschakelaar en/of tijdschakelaar en e</w:t>
            </w:r>
            <w:r w:rsidR="00502420" w:rsidRPr="003C13A4">
              <w:rPr>
                <w:rStyle w:val="Plattetekst11pt"/>
              </w:rPr>
              <w:t>ventuele</w:t>
            </w:r>
            <w:r w:rsidRPr="003C13A4">
              <w:rPr>
                <w:rStyle w:val="Plattetekst11pt"/>
              </w:rPr>
              <w:t xml:space="preserve"> bewegingsmelder. </w:t>
            </w:r>
          </w:p>
          <w:p w:rsidR="00B72C79" w:rsidRPr="003C13A4" w:rsidRDefault="00B72C79" w:rsidP="00570BE6">
            <w:pPr>
              <w:rPr>
                <w:rStyle w:val="Plattetekst11pt"/>
              </w:rPr>
            </w:pPr>
          </w:p>
        </w:tc>
        <w:tc>
          <w:tcPr>
            <w:tcW w:w="567" w:type="dxa"/>
          </w:tcPr>
          <w:p w:rsidR="005155E4" w:rsidRPr="002D527B" w:rsidRDefault="005155E4" w:rsidP="004E7E84">
            <w:pPr>
              <w:rPr>
                <w:rStyle w:val="Plattetekst11pt"/>
              </w:rPr>
            </w:pPr>
          </w:p>
        </w:tc>
        <w:tc>
          <w:tcPr>
            <w:tcW w:w="567" w:type="dxa"/>
          </w:tcPr>
          <w:p w:rsidR="005155E4" w:rsidRPr="002D527B" w:rsidRDefault="005155E4" w:rsidP="004E7E84">
            <w:pPr>
              <w:tabs>
                <w:tab w:val="num" w:pos="0"/>
              </w:tabs>
              <w:rPr>
                <w:rStyle w:val="Plattetekst11pt"/>
              </w:rPr>
            </w:pPr>
          </w:p>
        </w:tc>
        <w:tc>
          <w:tcPr>
            <w:tcW w:w="567" w:type="dxa"/>
          </w:tcPr>
          <w:p w:rsidR="005155E4" w:rsidRPr="002D527B" w:rsidRDefault="005155E4" w:rsidP="004E7E84">
            <w:pPr>
              <w:tabs>
                <w:tab w:val="num" w:pos="0"/>
              </w:tabs>
              <w:rPr>
                <w:rStyle w:val="Plattetekst11pt"/>
              </w:rPr>
            </w:pPr>
          </w:p>
        </w:tc>
      </w:tr>
      <w:tr w:rsidR="005155E4" w:rsidRPr="003C13A4" w:rsidTr="002D527B">
        <w:trPr>
          <w:tblHeader/>
        </w:trPr>
        <w:tc>
          <w:tcPr>
            <w:tcW w:w="2268" w:type="dxa"/>
          </w:tcPr>
          <w:p w:rsidR="005155E4" w:rsidRPr="00871372" w:rsidRDefault="005155E4" w:rsidP="00D735B4">
            <w:pPr>
              <w:pStyle w:val="Kop4"/>
            </w:pPr>
            <w:r w:rsidRPr="00871372">
              <w:t xml:space="preserve">Regelaars en good housekeeping </w:t>
            </w:r>
          </w:p>
        </w:tc>
        <w:tc>
          <w:tcPr>
            <w:tcW w:w="5102" w:type="dxa"/>
          </w:tcPr>
          <w:p w:rsidR="005155E4" w:rsidRPr="00C04B6A" w:rsidRDefault="005155E4" w:rsidP="005155E4">
            <w:pPr>
              <w:ind w:left="27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155E4" w:rsidRPr="002D527B" w:rsidRDefault="005155E4" w:rsidP="004E7E84">
            <w:pPr>
              <w:rPr>
                <w:rStyle w:val="Plattetekst11pt"/>
              </w:rPr>
            </w:pPr>
          </w:p>
        </w:tc>
        <w:tc>
          <w:tcPr>
            <w:tcW w:w="567" w:type="dxa"/>
          </w:tcPr>
          <w:p w:rsidR="005155E4" w:rsidRPr="002D527B" w:rsidRDefault="005155E4" w:rsidP="004E7E84">
            <w:pPr>
              <w:tabs>
                <w:tab w:val="num" w:pos="0"/>
              </w:tabs>
              <w:rPr>
                <w:rStyle w:val="Plattetekst11pt"/>
              </w:rPr>
            </w:pPr>
          </w:p>
        </w:tc>
        <w:tc>
          <w:tcPr>
            <w:tcW w:w="567" w:type="dxa"/>
          </w:tcPr>
          <w:p w:rsidR="005155E4" w:rsidRPr="002D527B" w:rsidRDefault="005155E4" w:rsidP="004E7E84">
            <w:pPr>
              <w:tabs>
                <w:tab w:val="num" w:pos="0"/>
              </w:tabs>
              <w:rPr>
                <w:rStyle w:val="Plattetekst11pt"/>
              </w:rPr>
            </w:pPr>
          </w:p>
        </w:tc>
      </w:tr>
      <w:tr w:rsidR="005155E4" w:rsidRPr="008B22A6" w:rsidTr="002D527B">
        <w:trPr>
          <w:tblHeader/>
        </w:trPr>
        <w:tc>
          <w:tcPr>
            <w:tcW w:w="2268" w:type="dxa"/>
          </w:tcPr>
          <w:p w:rsidR="005155E4" w:rsidRPr="003C13A4" w:rsidRDefault="00791763" w:rsidP="004C11F5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9</w:t>
            </w:r>
            <w:r w:rsidR="005155E4" w:rsidRPr="003C13A4">
              <w:rPr>
                <w:rStyle w:val="Plattetekst11pt"/>
              </w:rPr>
              <w:t xml:space="preserve"> Regelaars inzetten en optimaal inregelen</w:t>
            </w:r>
          </w:p>
        </w:tc>
        <w:tc>
          <w:tcPr>
            <w:tcW w:w="5102" w:type="dxa"/>
          </w:tcPr>
          <w:p w:rsidR="005155E4" w:rsidRPr="003C13A4" w:rsidRDefault="005155E4" w:rsidP="00570BE6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 xml:space="preserve">Voorkom </w:t>
            </w:r>
            <w:r w:rsidR="00502420" w:rsidRPr="003C13A4">
              <w:rPr>
                <w:rStyle w:val="Plattetekst11pt"/>
              </w:rPr>
              <w:t>energie</w:t>
            </w:r>
            <w:r w:rsidRPr="003C13A4">
              <w:rPr>
                <w:rStyle w:val="Plattetekst11pt"/>
              </w:rPr>
              <w:t xml:space="preserve">verspilling van klimaatinstallatie, apparatuur, verlichting en ventilatie </w:t>
            </w:r>
            <w:r w:rsidR="00502420" w:rsidRPr="003C13A4">
              <w:rPr>
                <w:rStyle w:val="Plattetekst11pt"/>
              </w:rPr>
              <w:t xml:space="preserve">door </w:t>
            </w:r>
            <w:r w:rsidRPr="003C13A4">
              <w:rPr>
                <w:rStyle w:val="Plattetekst11pt"/>
              </w:rPr>
              <w:t>minimaal</w:t>
            </w:r>
            <w:r w:rsidR="00502420" w:rsidRPr="003C13A4">
              <w:rPr>
                <w:rStyle w:val="Plattetekst11pt"/>
              </w:rPr>
              <w:t>:</w:t>
            </w:r>
          </w:p>
          <w:p w:rsidR="00F46308" w:rsidRDefault="005155E4" w:rsidP="00570BE6">
            <w:pPr>
              <w:pStyle w:val="Lijstopsomteken"/>
            </w:pPr>
            <w:r w:rsidRPr="00791763">
              <w:t xml:space="preserve">De CV-watertemperatuur weersafhankelijk </w:t>
            </w:r>
            <w:r w:rsidR="00502420">
              <w:t>te regelen en goed in te stellen</w:t>
            </w:r>
          </w:p>
          <w:p w:rsidR="005155E4" w:rsidRPr="00C04B6A" w:rsidRDefault="005155E4" w:rsidP="00B72C79">
            <w:pPr>
              <w:tabs>
                <w:tab w:val="clear" w:pos="907"/>
              </w:tabs>
              <w:spacing w:after="20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155E4" w:rsidRPr="002D527B" w:rsidRDefault="005155E4" w:rsidP="004E7E84">
            <w:pPr>
              <w:rPr>
                <w:rStyle w:val="Plattetekst11pt"/>
              </w:rPr>
            </w:pPr>
          </w:p>
        </w:tc>
        <w:tc>
          <w:tcPr>
            <w:tcW w:w="567" w:type="dxa"/>
          </w:tcPr>
          <w:p w:rsidR="005155E4" w:rsidRPr="002D527B" w:rsidRDefault="005155E4" w:rsidP="004E7E84">
            <w:pPr>
              <w:tabs>
                <w:tab w:val="num" w:pos="0"/>
              </w:tabs>
              <w:rPr>
                <w:rStyle w:val="Plattetekst11pt"/>
              </w:rPr>
            </w:pPr>
          </w:p>
        </w:tc>
        <w:tc>
          <w:tcPr>
            <w:tcW w:w="567" w:type="dxa"/>
          </w:tcPr>
          <w:p w:rsidR="005155E4" w:rsidRPr="002D527B" w:rsidRDefault="005155E4" w:rsidP="004E7E84">
            <w:pPr>
              <w:tabs>
                <w:tab w:val="num" w:pos="0"/>
              </w:tabs>
              <w:rPr>
                <w:rStyle w:val="Plattetekst11pt"/>
              </w:rPr>
            </w:pPr>
          </w:p>
        </w:tc>
      </w:tr>
      <w:tr w:rsidR="005155E4" w:rsidRPr="008B22A6" w:rsidTr="002D527B">
        <w:trPr>
          <w:tblHeader/>
        </w:trPr>
        <w:tc>
          <w:tcPr>
            <w:tcW w:w="2268" w:type="dxa"/>
          </w:tcPr>
          <w:p w:rsidR="005155E4" w:rsidRPr="003C13A4" w:rsidRDefault="005155E4" w:rsidP="00570BE6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1</w:t>
            </w:r>
            <w:r w:rsidR="00791763" w:rsidRPr="003C13A4">
              <w:rPr>
                <w:rStyle w:val="Plattetekst11pt"/>
              </w:rPr>
              <w:t>0</w:t>
            </w:r>
            <w:r w:rsidRPr="003C13A4">
              <w:rPr>
                <w:rStyle w:val="Plattetekst11pt"/>
              </w:rPr>
              <w:t xml:space="preserve"> Good housekeeping </w:t>
            </w:r>
          </w:p>
        </w:tc>
        <w:tc>
          <w:tcPr>
            <w:tcW w:w="5102" w:type="dxa"/>
          </w:tcPr>
          <w:p w:rsidR="005155E4" w:rsidRPr="003C13A4" w:rsidRDefault="005155E4" w:rsidP="00570BE6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 xml:space="preserve">Instructie voor </w:t>
            </w:r>
            <w:r w:rsidR="00F67C03" w:rsidRPr="003C13A4">
              <w:rPr>
                <w:rStyle w:val="Plattetekst11pt"/>
              </w:rPr>
              <w:t xml:space="preserve">de </w:t>
            </w:r>
            <w:r w:rsidRPr="003C13A4">
              <w:rPr>
                <w:rStyle w:val="Plattetekst11pt"/>
              </w:rPr>
              <w:t>technische dienst</w:t>
            </w:r>
            <w:r w:rsidR="00F67C03" w:rsidRPr="003C13A4">
              <w:rPr>
                <w:rStyle w:val="Plattetekst11pt"/>
              </w:rPr>
              <w:t>:</w:t>
            </w:r>
          </w:p>
          <w:p w:rsidR="00F46308" w:rsidRDefault="00F67C03" w:rsidP="00570BE6">
            <w:pPr>
              <w:pStyle w:val="Lijstopsomteken"/>
            </w:pPr>
            <w:r>
              <w:t>D</w:t>
            </w:r>
            <w:r w:rsidR="005155E4" w:rsidRPr="00C04B6A">
              <w:t xml:space="preserve">e ruimtetemperatuur en tijden (nacht- en weekendverlaging) </w:t>
            </w:r>
            <w:r>
              <w:t xml:space="preserve">moeten goed ingeregeld zijn, </w:t>
            </w:r>
            <w:r w:rsidR="005155E4" w:rsidRPr="00C04B6A">
              <w:t>o.a. met de stooklijn.</w:t>
            </w:r>
          </w:p>
          <w:p w:rsidR="00F46308" w:rsidRDefault="005155E4" w:rsidP="00570BE6">
            <w:pPr>
              <w:pStyle w:val="Lijstopsomteken"/>
            </w:pPr>
            <w:r w:rsidRPr="00C04B6A">
              <w:t xml:space="preserve">Bij gebouwkoeling: </w:t>
            </w:r>
            <w:r w:rsidR="00F67C03">
              <w:t>D</w:t>
            </w:r>
            <w:r w:rsidRPr="00C04B6A">
              <w:t>e ruimtetemperatuur en tijden</w:t>
            </w:r>
            <w:r w:rsidR="00F67C03">
              <w:t xml:space="preserve"> moeten goed ingeregeld zijn</w:t>
            </w:r>
            <w:r w:rsidRPr="00C04B6A">
              <w:t>.</w:t>
            </w:r>
          </w:p>
          <w:p w:rsidR="005155E4" w:rsidRPr="0072587D" w:rsidRDefault="005155E4" w:rsidP="00570BE6">
            <w:pPr>
              <w:pStyle w:val="Lijstopsomteken"/>
            </w:pPr>
            <w:r w:rsidRPr="00C04B6A">
              <w:t>Er zijn instructies voor medewerkers minimaal voor:</w:t>
            </w:r>
          </w:p>
          <w:p w:rsidR="005155E4" w:rsidRPr="00C04B6A" w:rsidRDefault="005155E4" w:rsidP="00570BE6">
            <w:pPr>
              <w:pStyle w:val="Lijstopsomteken"/>
            </w:pPr>
            <w:r w:rsidRPr="00C04B6A">
              <w:t xml:space="preserve">Dichtdraaien </w:t>
            </w:r>
            <w:r w:rsidR="00F67C03">
              <w:t xml:space="preserve">van de </w:t>
            </w:r>
            <w:r w:rsidRPr="00C04B6A">
              <w:t>verwarming daar waar deze niet nodig is</w:t>
            </w:r>
            <w:r w:rsidR="00F67C03">
              <w:t>;</w:t>
            </w:r>
          </w:p>
          <w:p w:rsidR="005155E4" w:rsidRPr="00C04B6A" w:rsidRDefault="005155E4" w:rsidP="00570BE6">
            <w:pPr>
              <w:pStyle w:val="Lijstopsomteken"/>
            </w:pPr>
            <w:r w:rsidRPr="00C04B6A">
              <w:t>Dichtdraaien</w:t>
            </w:r>
            <w:r w:rsidR="00F67C03">
              <w:t xml:space="preserve"> van de</w:t>
            </w:r>
            <w:r w:rsidRPr="00C04B6A">
              <w:t xml:space="preserve"> koeling daar waar deze niet nodig is</w:t>
            </w:r>
            <w:r w:rsidR="00F67C03">
              <w:t>;</w:t>
            </w:r>
          </w:p>
          <w:p w:rsidR="005155E4" w:rsidRPr="00C04B6A" w:rsidRDefault="005155E4" w:rsidP="00570BE6">
            <w:pPr>
              <w:pStyle w:val="Lijstopsomteken"/>
            </w:pPr>
            <w:r w:rsidRPr="00C04B6A">
              <w:t>Sluiten</w:t>
            </w:r>
            <w:r w:rsidR="00F67C03">
              <w:t xml:space="preserve"> van</w:t>
            </w:r>
            <w:r w:rsidRPr="00C04B6A">
              <w:t xml:space="preserve"> ramen en deuren</w:t>
            </w:r>
            <w:r w:rsidR="00F67C03">
              <w:t>,</w:t>
            </w:r>
            <w:r w:rsidRPr="00C04B6A">
              <w:t xml:space="preserve"> waar het kan</w:t>
            </w:r>
            <w:r w:rsidR="00F67C03">
              <w:t>,</w:t>
            </w:r>
            <w:r w:rsidRPr="00C04B6A">
              <w:t xml:space="preserve"> om energie te besparen</w:t>
            </w:r>
            <w:r w:rsidR="00F67C03">
              <w:t>;</w:t>
            </w:r>
          </w:p>
          <w:p w:rsidR="005155E4" w:rsidRPr="00C04B6A" w:rsidRDefault="005155E4" w:rsidP="00570BE6">
            <w:pPr>
              <w:pStyle w:val="Lijstopsomteken"/>
            </w:pPr>
            <w:r w:rsidRPr="00C04B6A">
              <w:t xml:space="preserve">Uitschakelen </w:t>
            </w:r>
            <w:r w:rsidR="00F67C03">
              <w:t xml:space="preserve">van </w:t>
            </w:r>
            <w:r w:rsidRPr="00C04B6A">
              <w:t>verlichting daar waar deze niet nodig is</w:t>
            </w:r>
            <w:r w:rsidR="00F67C03">
              <w:t>;</w:t>
            </w:r>
          </w:p>
          <w:p w:rsidR="005155E4" w:rsidRDefault="005155E4" w:rsidP="00570BE6">
            <w:pPr>
              <w:pStyle w:val="Lijstopsomteken"/>
            </w:pPr>
            <w:r w:rsidRPr="00C04B6A">
              <w:t xml:space="preserve">Uitschakelen </w:t>
            </w:r>
            <w:r w:rsidR="00F67C03">
              <w:t xml:space="preserve">van </w:t>
            </w:r>
            <w:r w:rsidRPr="00C04B6A">
              <w:t xml:space="preserve">PC’s en apparatuur als </w:t>
            </w:r>
            <w:r w:rsidR="00F67C03">
              <w:t>de</w:t>
            </w:r>
            <w:r w:rsidRPr="00C04B6A">
              <w:t>ze niet in gebruik zijn.</w:t>
            </w:r>
          </w:p>
          <w:p w:rsidR="00B72C79" w:rsidRPr="00C04B6A" w:rsidRDefault="00B72C79" w:rsidP="00570BE6">
            <w:pPr>
              <w:pStyle w:val="Lijstopsomteken"/>
            </w:pPr>
          </w:p>
        </w:tc>
        <w:tc>
          <w:tcPr>
            <w:tcW w:w="567" w:type="dxa"/>
          </w:tcPr>
          <w:p w:rsidR="005155E4" w:rsidRPr="002D527B" w:rsidRDefault="005155E4" w:rsidP="004E7E84">
            <w:pPr>
              <w:rPr>
                <w:rStyle w:val="Plattetekst11pt"/>
              </w:rPr>
            </w:pPr>
          </w:p>
        </w:tc>
        <w:tc>
          <w:tcPr>
            <w:tcW w:w="567" w:type="dxa"/>
          </w:tcPr>
          <w:p w:rsidR="005155E4" w:rsidRPr="002D527B" w:rsidRDefault="005155E4" w:rsidP="004E7E84">
            <w:pPr>
              <w:tabs>
                <w:tab w:val="num" w:pos="0"/>
              </w:tabs>
              <w:rPr>
                <w:rStyle w:val="Plattetekst11pt"/>
              </w:rPr>
            </w:pPr>
          </w:p>
        </w:tc>
        <w:tc>
          <w:tcPr>
            <w:tcW w:w="567" w:type="dxa"/>
          </w:tcPr>
          <w:p w:rsidR="005155E4" w:rsidRPr="002D527B" w:rsidRDefault="005155E4" w:rsidP="004E7E84">
            <w:pPr>
              <w:tabs>
                <w:tab w:val="num" w:pos="0"/>
              </w:tabs>
              <w:rPr>
                <w:rStyle w:val="Plattetekst11pt"/>
              </w:rPr>
            </w:pPr>
          </w:p>
        </w:tc>
      </w:tr>
    </w:tbl>
    <w:p w:rsidR="00F46308" w:rsidRPr="003C13A4" w:rsidRDefault="00791763" w:rsidP="00570BE6">
      <w:pPr>
        <w:rPr>
          <w:rStyle w:val="Plattetekst11pt"/>
        </w:rPr>
      </w:pPr>
      <w:r w:rsidRPr="003C13A4">
        <w:rPr>
          <w:rStyle w:val="Plattetekst11pt"/>
        </w:rPr>
        <w:t>(Bron: Milieuthermometer Zorg)</w:t>
      </w:r>
    </w:p>
    <w:p w:rsidR="001B1801" w:rsidRPr="003C13A4" w:rsidRDefault="001B1801" w:rsidP="00570BE6">
      <w:pPr>
        <w:rPr>
          <w:rStyle w:val="Plattetekst11pt"/>
        </w:rPr>
      </w:pPr>
    </w:p>
    <w:sectPr w:rsidR="001B1801" w:rsidRPr="003C13A4" w:rsidSect="00D735B4">
      <w:type w:val="oddPage"/>
      <w:pgSz w:w="11906" w:h="16838" w:code="9"/>
      <w:pgMar w:top="2155" w:right="1418" w:bottom="1701" w:left="1418" w:header="102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26" w:rsidRDefault="00DB3C26" w:rsidP="000478A5">
      <w:r>
        <w:separator/>
      </w:r>
    </w:p>
    <w:p w:rsidR="00DB3C26" w:rsidRDefault="00DB3C26"/>
  </w:endnote>
  <w:endnote w:type="continuationSeparator" w:id="0">
    <w:p w:rsidR="00DB3C26" w:rsidRDefault="00DB3C26" w:rsidP="000478A5">
      <w:r>
        <w:continuationSeparator/>
      </w:r>
    </w:p>
    <w:p w:rsidR="00DB3C26" w:rsidRDefault="00DB3C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8003"/>
      <w:docPartObj>
        <w:docPartGallery w:val="Page Numbers (Bottom of Page)"/>
        <w:docPartUnique/>
      </w:docPartObj>
    </w:sdtPr>
    <w:sdtEndPr/>
    <w:sdtContent>
      <w:p w:rsidR="00DB3C26" w:rsidRDefault="00DB3C26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2F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26" w:rsidRDefault="00DB3C26" w:rsidP="000478A5">
      <w:r>
        <w:separator/>
      </w:r>
    </w:p>
    <w:p w:rsidR="00DB3C26" w:rsidRDefault="00DB3C26"/>
  </w:footnote>
  <w:footnote w:type="continuationSeparator" w:id="0">
    <w:p w:rsidR="00DB3C26" w:rsidRDefault="00DB3C26" w:rsidP="000478A5">
      <w:r>
        <w:continuationSeparator/>
      </w:r>
    </w:p>
    <w:p w:rsidR="00DB3C26" w:rsidRDefault="00DB3C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26" w:rsidRPr="00903DE3" w:rsidRDefault="00DB3C26" w:rsidP="00146CC8">
    <w:pPr>
      <w:rPr>
        <w:b/>
        <w:sz w:val="20"/>
      </w:rPr>
    </w:pPr>
    <w:r w:rsidRPr="00903DE3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3EEED143" wp14:editId="6ADEDF1D">
          <wp:simplePos x="0" y="0"/>
          <wp:positionH relativeFrom="page">
            <wp:posOffset>5960929</wp:posOffset>
          </wp:positionH>
          <wp:positionV relativeFrom="page">
            <wp:posOffset>358815</wp:posOffset>
          </wp:positionV>
          <wp:extent cx="1109367" cy="680400"/>
          <wp:effectExtent l="0" t="0" r="0" b="571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Afbeelding 2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67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4399">
      <w:rPr>
        <w:b/>
        <w:sz w:val="20"/>
      </w:rPr>
      <w:t xml:space="preserve">Energie </w:t>
    </w:r>
    <w:r w:rsidRPr="00903DE3">
      <w:rPr>
        <w:b/>
        <w:sz w:val="20"/>
      </w:rPr>
      <w:t>Audit</w:t>
    </w:r>
    <w:r>
      <w:rPr>
        <w:b/>
        <w:sz w:val="20"/>
      </w:rPr>
      <w:t xml:space="preserve"> </w:t>
    </w:r>
    <w:sdt>
      <w:sdtPr>
        <w:rPr>
          <w:b/>
          <w:sz w:val="20"/>
        </w:rPr>
        <w:alias w:val="Organisatienaam"/>
        <w:tag w:val=""/>
        <w:id w:val="-1046058030"/>
        <w:placeholder>
          <w:docPart w:val="AC260BC46D0647588282AB718FBD7B19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rPr>
            <w:b/>
            <w:sz w:val="20"/>
          </w:rPr>
          <w:t>&lt;Organisatienaam&gt;</w:t>
        </w:r>
      </w:sdtContent>
    </w:sdt>
  </w:p>
  <w:p w:rsidR="00DB3C26" w:rsidRPr="00903DE3" w:rsidRDefault="00DB3C26" w:rsidP="00146CC8">
    <w:pPr>
      <w:rPr>
        <w:sz w:val="20"/>
      </w:rPr>
    </w:pPr>
    <w:r w:rsidRPr="00903DE3">
      <w:rPr>
        <w:sz w:val="20"/>
      </w:rPr>
      <w:t>Rapportage van alle kleine locaties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EAEBBBC"/>
    <w:lvl w:ilvl="0">
      <w:start w:val="1"/>
      <w:numFmt w:val="lowerLetter"/>
      <w:pStyle w:val="Lijstnummering4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1">
    <w:nsid w:val="FFFFFF7E"/>
    <w:multiLevelType w:val="singleLevel"/>
    <w:tmpl w:val="575CBE40"/>
    <w:lvl w:ilvl="0">
      <w:start w:val="1"/>
      <w:numFmt w:val="decimal"/>
      <w:pStyle w:val="Lijstnummering3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2">
    <w:nsid w:val="FFFFFF7F"/>
    <w:multiLevelType w:val="singleLevel"/>
    <w:tmpl w:val="296A2F0A"/>
    <w:lvl w:ilvl="0">
      <w:start w:val="1"/>
      <w:numFmt w:val="lowerLetter"/>
      <w:pStyle w:val="Lijstnummering2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3">
    <w:nsid w:val="FFFFFF88"/>
    <w:multiLevelType w:val="singleLevel"/>
    <w:tmpl w:val="2C3C6476"/>
    <w:lvl w:ilvl="0">
      <w:start w:val="1"/>
      <w:numFmt w:val="decimal"/>
      <w:pStyle w:val="Lijstnummering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0"/>
      </w:rPr>
    </w:lvl>
    <w:lvl w:ilvl="1">
      <w:start w:val="1"/>
      <w:numFmt w:val="bullet"/>
      <w:lvlText w:val=""/>
      <w:lvlJc w:val="left"/>
      <w:pPr>
        <w:tabs>
          <w:tab w:val="num" w:pos="1505"/>
        </w:tabs>
        <w:ind w:left="0" w:firstLine="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5">
    <w:nsid w:val="01EE4384"/>
    <w:multiLevelType w:val="singleLevel"/>
    <w:tmpl w:val="D11495A2"/>
    <w:lvl w:ilvl="0">
      <w:start w:val="1"/>
      <w:numFmt w:val="bullet"/>
      <w:pStyle w:val="Lijstopsomteken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6">
    <w:nsid w:val="04D341DD"/>
    <w:multiLevelType w:val="hybridMultilevel"/>
    <w:tmpl w:val="0E622F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A72D6"/>
    <w:multiLevelType w:val="multilevel"/>
    <w:tmpl w:val="10C6E222"/>
    <w:lvl w:ilvl="0">
      <w:start w:val="1"/>
      <w:numFmt w:val="decimal"/>
      <w:pStyle w:val="Kop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Kop2"/>
      <w:isLgl/>
      <w:lvlText w:val="%1.%2"/>
      <w:lvlJc w:val="left"/>
      <w:pPr>
        <w:tabs>
          <w:tab w:val="num" w:pos="907"/>
        </w:tabs>
        <w:ind w:left="907" w:hanging="907"/>
      </w:pPr>
      <w:rPr>
        <w:rFonts w:hint="default"/>
        <w:b/>
      </w:rPr>
    </w:lvl>
    <w:lvl w:ilvl="2">
      <w:start w:val="1"/>
      <w:numFmt w:val="decimal"/>
      <w:pStyle w:val="Kop3"/>
      <w:isLgl/>
      <w:lvlText w:val="%1.%2.%3"/>
      <w:lvlJc w:val="left"/>
      <w:pPr>
        <w:tabs>
          <w:tab w:val="num" w:pos="4418"/>
        </w:tabs>
        <w:ind w:left="3885" w:hanging="90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B0D539B"/>
    <w:multiLevelType w:val="hybridMultilevel"/>
    <w:tmpl w:val="D35AD914"/>
    <w:lvl w:ilvl="0" w:tplc="0DF00426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550856"/>
    <w:multiLevelType w:val="hybridMultilevel"/>
    <w:tmpl w:val="694C19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10D52"/>
    <w:multiLevelType w:val="hybridMultilevel"/>
    <w:tmpl w:val="4B94FF62"/>
    <w:lvl w:ilvl="0" w:tplc="B25E3CF0">
      <w:start w:val="2"/>
      <w:numFmt w:val="bullet"/>
      <w:lvlText w:val="-"/>
      <w:lvlJc w:val="left"/>
      <w:pPr>
        <w:ind w:left="387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1">
    <w:nsid w:val="4079106D"/>
    <w:multiLevelType w:val="hybridMultilevel"/>
    <w:tmpl w:val="B024E2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97C6E"/>
    <w:multiLevelType w:val="hybridMultilevel"/>
    <w:tmpl w:val="BAB076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551D4"/>
    <w:multiLevelType w:val="hybridMultilevel"/>
    <w:tmpl w:val="694C19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9430C"/>
    <w:multiLevelType w:val="hybridMultilevel"/>
    <w:tmpl w:val="8A38E6A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E67F2"/>
    <w:multiLevelType w:val="hybridMultilevel"/>
    <w:tmpl w:val="DFAA113A"/>
    <w:lvl w:ilvl="0" w:tplc="13F8644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5"/>
  </w:num>
  <w:num w:numId="12">
    <w:abstractNumId w:val="10"/>
  </w:num>
  <w:num w:numId="13">
    <w:abstractNumId w:val="11"/>
  </w:num>
  <w:num w:numId="14">
    <w:abstractNumId w:val="9"/>
  </w:num>
  <w:num w:numId="15">
    <w:abstractNumId w:val="13"/>
  </w:num>
  <w:num w:numId="16">
    <w:abstractNumId w:val="6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 style="mso-position-vertical-relative:margin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A9"/>
    <w:rsid w:val="000050F9"/>
    <w:rsid w:val="00005941"/>
    <w:rsid w:val="00011584"/>
    <w:rsid w:val="0002434E"/>
    <w:rsid w:val="000243E8"/>
    <w:rsid w:val="00032D6F"/>
    <w:rsid w:val="000377FB"/>
    <w:rsid w:val="00041184"/>
    <w:rsid w:val="00044B0A"/>
    <w:rsid w:val="0004576F"/>
    <w:rsid w:val="000476FE"/>
    <w:rsid w:val="00047750"/>
    <w:rsid w:val="000478A5"/>
    <w:rsid w:val="000504A2"/>
    <w:rsid w:val="00050B60"/>
    <w:rsid w:val="000517D7"/>
    <w:rsid w:val="000529FB"/>
    <w:rsid w:val="000548BC"/>
    <w:rsid w:val="000559CB"/>
    <w:rsid w:val="00056328"/>
    <w:rsid w:val="0005678F"/>
    <w:rsid w:val="00060FBD"/>
    <w:rsid w:val="00063217"/>
    <w:rsid w:val="000646CA"/>
    <w:rsid w:val="00070CBE"/>
    <w:rsid w:val="000711F3"/>
    <w:rsid w:val="000714F8"/>
    <w:rsid w:val="00072B14"/>
    <w:rsid w:val="0007722B"/>
    <w:rsid w:val="00083DA3"/>
    <w:rsid w:val="0008447D"/>
    <w:rsid w:val="00084BA4"/>
    <w:rsid w:val="000870BB"/>
    <w:rsid w:val="0009027B"/>
    <w:rsid w:val="00090ABD"/>
    <w:rsid w:val="000920C5"/>
    <w:rsid w:val="0009508C"/>
    <w:rsid w:val="000A0AF2"/>
    <w:rsid w:val="000A222A"/>
    <w:rsid w:val="000A2ACB"/>
    <w:rsid w:val="000A5476"/>
    <w:rsid w:val="000A7A76"/>
    <w:rsid w:val="000B050A"/>
    <w:rsid w:val="000B0EC1"/>
    <w:rsid w:val="000B5602"/>
    <w:rsid w:val="000B7F0F"/>
    <w:rsid w:val="000C1B1B"/>
    <w:rsid w:val="000C312F"/>
    <w:rsid w:val="000C7815"/>
    <w:rsid w:val="000C7A6C"/>
    <w:rsid w:val="000D1A3E"/>
    <w:rsid w:val="000D3F71"/>
    <w:rsid w:val="000D495D"/>
    <w:rsid w:val="000D5CE8"/>
    <w:rsid w:val="000D602D"/>
    <w:rsid w:val="000D74B4"/>
    <w:rsid w:val="000E01C4"/>
    <w:rsid w:val="000E2A2F"/>
    <w:rsid w:val="000E2E7A"/>
    <w:rsid w:val="000E30A0"/>
    <w:rsid w:val="000E3178"/>
    <w:rsid w:val="000E5A70"/>
    <w:rsid w:val="000F080E"/>
    <w:rsid w:val="000F72C3"/>
    <w:rsid w:val="001000FD"/>
    <w:rsid w:val="00100CC7"/>
    <w:rsid w:val="00101EC0"/>
    <w:rsid w:val="00102751"/>
    <w:rsid w:val="00105DFD"/>
    <w:rsid w:val="00106FCB"/>
    <w:rsid w:val="00113A24"/>
    <w:rsid w:val="00122FB4"/>
    <w:rsid w:val="001232D8"/>
    <w:rsid w:val="00124AAB"/>
    <w:rsid w:val="00131899"/>
    <w:rsid w:val="00131D01"/>
    <w:rsid w:val="001324B6"/>
    <w:rsid w:val="00133C74"/>
    <w:rsid w:val="00134EF2"/>
    <w:rsid w:val="0014200C"/>
    <w:rsid w:val="00142262"/>
    <w:rsid w:val="00146CC8"/>
    <w:rsid w:val="0015168D"/>
    <w:rsid w:val="00152EA6"/>
    <w:rsid w:val="0015313C"/>
    <w:rsid w:val="0015789B"/>
    <w:rsid w:val="00157A03"/>
    <w:rsid w:val="00160398"/>
    <w:rsid w:val="001637D8"/>
    <w:rsid w:val="001638B0"/>
    <w:rsid w:val="00163FBC"/>
    <w:rsid w:val="00167A45"/>
    <w:rsid w:val="001763F1"/>
    <w:rsid w:val="00177379"/>
    <w:rsid w:val="00180C0E"/>
    <w:rsid w:val="001823CE"/>
    <w:rsid w:val="00185C35"/>
    <w:rsid w:val="001867B7"/>
    <w:rsid w:val="00187A24"/>
    <w:rsid w:val="00187E0F"/>
    <w:rsid w:val="0019185F"/>
    <w:rsid w:val="001928C8"/>
    <w:rsid w:val="00194E3F"/>
    <w:rsid w:val="00197AF8"/>
    <w:rsid w:val="001A11C0"/>
    <w:rsid w:val="001A588E"/>
    <w:rsid w:val="001A5F01"/>
    <w:rsid w:val="001A6684"/>
    <w:rsid w:val="001A78B6"/>
    <w:rsid w:val="001B1225"/>
    <w:rsid w:val="001B1801"/>
    <w:rsid w:val="001B247C"/>
    <w:rsid w:val="001B3F94"/>
    <w:rsid w:val="001B5DAF"/>
    <w:rsid w:val="001B7686"/>
    <w:rsid w:val="001B777B"/>
    <w:rsid w:val="001C004C"/>
    <w:rsid w:val="001C0FC8"/>
    <w:rsid w:val="001C2D33"/>
    <w:rsid w:val="001C7918"/>
    <w:rsid w:val="001C794E"/>
    <w:rsid w:val="001D02AB"/>
    <w:rsid w:val="001D1D5E"/>
    <w:rsid w:val="001D68F1"/>
    <w:rsid w:val="001D7A77"/>
    <w:rsid w:val="001E0BF8"/>
    <w:rsid w:val="001E22C0"/>
    <w:rsid w:val="001E3ED4"/>
    <w:rsid w:val="001F3C26"/>
    <w:rsid w:val="001F4F74"/>
    <w:rsid w:val="001F5454"/>
    <w:rsid w:val="001F56D0"/>
    <w:rsid w:val="00200615"/>
    <w:rsid w:val="00200D18"/>
    <w:rsid w:val="00202668"/>
    <w:rsid w:val="00203E79"/>
    <w:rsid w:val="0020599E"/>
    <w:rsid w:val="00206A9F"/>
    <w:rsid w:val="00211E00"/>
    <w:rsid w:val="00212A91"/>
    <w:rsid w:val="00212E76"/>
    <w:rsid w:val="002136F4"/>
    <w:rsid w:val="0021731C"/>
    <w:rsid w:val="00220C63"/>
    <w:rsid w:val="00225326"/>
    <w:rsid w:val="002254B2"/>
    <w:rsid w:val="00225D17"/>
    <w:rsid w:val="00227CCF"/>
    <w:rsid w:val="00230BDF"/>
    <w:rsid w:val="0023411A"/>
    <w:rsid w:val="00234610"/>
    <w:rsid w:val="00235394"/>
    <w:rsid w:val="00237753"/>
    <w:rsid w:val="00241966"/>
    <w:rsid w:val="00243635"/>
    <w:rsid w:val="0024518D"/>
    <w:rsid w:val="00250083"/>
    <w:rsid w:val="00250D51"/>
    <w:rsid w:val="002520B9"/>
    <w:rsid w:val="00252C85"/>
    <w:rsid w:val="002543B9"/>
    <w:rsid w:val="002544AA"/>
    <w:rsid w:val="00255C7A"/>
    <w:rsid w:val="00256F1E"/>
    <w:rsid w:val="0025702B"/>
    <w:rsid w:val="002634FE"/>
    <w:rsid w:val="00267B47"/>
    <w:rsid w:val="002713DB"/>
    <w:rsid w:val="00271421"/>
    <w:rsid w:val="00272CDF"/>
    <w:rsid w:val="00273B6C"/>
    <w:rsid w:val="00281781"/>
    <w:rsid w:val="002844DE"/>
    <w:rsid w:val="00284829"/>
    <w:rsid w:val="00285A69"/>
    <w:rsid w:val="00285C5C"/>
    <w:rsid w:val="00285E50"/>
    <w:rsid w:val="0028602D"/>
    <w:rsid w:val="002873B6"/>
    <w:rsid w:val="00287DA8"/>
    <w:rsid w:val="00287F2B"/>
    <w:rsid w:val="00290D0C"/>
    <w:rsid w:val="002914D8"/>
    <w:rsid w:val="00292F0B"/>
    <w:rsid w:val="002939AA"/>
    <w:rsid w:val="002A07D8"/>
    <w:rsid w:val="002A0860"/>
    <w:rsid w:val="002A0FA0"/>
    <w:rsid w:val="002A1531"/>
    <w:rsid w:val="002A64B8"/>
    <w:rsid w:val="002B017C"/>
    <w:rsid w:val="002B0376"/>
    <w:rsid w:val="002B1008"/>
    <w:rsid w:val="002B16C4"/>
    <w:rsid w:val="002B3327"/>
    <w:rsid w:val="002B3416"/>
    <w:rsid w:val="002B4FDB"/>
    <w:rsid w:val="002B59E7"/>
    <w:rsid w:val="002B6AA9"/>
    <w:rsid w:val="002B6E75"/>
    <w:rsid w:val="002B76DE"/>
    <w:rsid w:val="002C00EB"/>
    <w:rsid w:val="002C4C01"/>
    <w:rsid w:val="002C5E87"/>
    <w:rsid w:val="002C7958"/>
    <w:rsid w:val="002D0C26"/>
    <w:rsid w:val="002D38A9"/>
    <w:rsid w:val="002D527B"/>
    <w:rsid w:val="002E1B95"/>
    <w:rsid w:val="002E2FB9"/>
    <w:rsid w:val="002E366A"/>
    <w:rsid w:val="002E4536"/>
    <w:rsid w:val="002F055D"/>
    <w:rsid w:val="002F68EB"/>
    <w:rsid w:val="002F711A"/>
    <w:rsid w:val="002F7F6D"/>
    <w:rsid w:val="0030526E"/>
    <w:rsid w:val="0030634C"/>
    <w:rsid w:val="00306515"/>
    <w:rsid w:val="00306C7D"/>
    <w:rsid w:val="00307846"/>
    <w:rsid w:val="00307E3F"/>
    <w:rsid w:val="0031134D"/>
    <w:rsid w:val="0031652A"/>
    <w:rsid w:val="00316656"/>
    <w:rsid w:val="00317AB4"/>
    <w:rsid w:val="003220A5"/>
    <w:rsid w:val="00326CA3"/>
    <w:rsid w:val="00331F96"/>
    <w:rsid w:val="003331D4"/>
    <w:rsid w:val="003346A3"/>
    <w:rsid w:val="0033494A"/>
    <w:rsid w:val="00336B0B"/>
    <w:rsid w:val="00340175"/>
    <w:rsid w:val="00342A82"/>
    <w:rsid w:val="003430DF"/>
    <w:rsid w:val="003448F2"/>
    <w:rsid w:val="0034659B"/>
    <w:rsid w:val="00350967"/>
    <w:rsid w:val="00356BE1"/>
    <w:rsid w:val="00363B0E"/>
    <w:rsid w:val="00364471"/>
    <w:rsid w:val="003645C4"/>
    <w:rsid w:val="00366139"/>
    <w:rsid w:val="003676CB"/>
    <w:rsid w:val="00370AB6"/>
    <w:rsid w:val="003711B4"/>
    <w:rsid w:val="0037306A"/>
    <w:rsid w:val="00374336"/>
    <w:rsid w:val="00374C0B"/>
    <w:rsid w:val="00375F9E"/>
    <w:rsid w:val="00376B60"/>
    <w:rsid w:val="003774BF"/>
    <w:rsid w:val="00382EB9"/>
    <w:rsid w:val="0038462B"/>
    <w:rsid w:val="00390C1F"/>
    <w:rsid w:val="00392947"/>
    <w:rsid w:val="0039312D"/>
    <w:rsid w:val="003942B4"/>
    <w:rsid w:val="00396EA8"/>
    <w:rsid w:val="003A0964"/>
    <w:rsid w:val="003A59E8"/>
    <w:rsid w:val="003A6319"/>
    <w:rsid w:val="003A74F0"/>
    <w:rsid w:val="003A77D7"/>
    <w:rsid w:val="003B1054"/>
    <w:rsid w:val="003B11BF"/>
    <w:rsid w:val="003B1E92"/>
    <w:rsid w:val="003B41D5"/>
    <w:rsid w:val="003B57E3"/>
    <w:rsid w:val="003B587E"/>
    <w:rsid w:val="003C0FF0"/>
    <w:rsid w:val="003C13A4"/>
    <w:rsid w:val="003C4166"/>
    <w:rsid w:val="003D1C99"/>
    <w:rsid w:val="003D1D44"/>
    <w:rsid w:val="003D2A30"/>
    <w:rsid w:val="003D679F"/>
    <w:rsid w:val="003D6A82"/>
    <w:rsid w:val="003E2D25"/>
    <w:rsid w:val="003E3B33"/>
    <w:rsid w:val="003E430C"/>
    <w:rsid w:val="003E48DE"/>
    <w:rsid w:val="003E492A"/>
    <w:rsid w:val="003E5062"/>
    <w:rsid w:val="003E6FF6"/>
    <w:rsid w:val="003F175E"/>
    <w:rsid w:val="003F2392"/>
    <w:rsid w:val="003F56CD"/>
    <w:rsid w:val="00401688"/>
    <w:rsid w:val="0040328B"/>
    <w:rsid w:val="004121D8"/>
    <w:rsid w:val="00412A25"/>
    <w:rsid w:val="00412FFA"/>
    <w:rsid w:val="00417923"/>
    <w:rsid w:val="004227AE"/>
    <w:rsid w:val="004253AA"/>
    <w:rsid w:val="00425E45"/>
    <w:rsid w:val="004262A9"/>
    <w:rsid w:val="00426AFB"/>
    <w:rsid w:val="00430969"/>
    <w:rsid w:val="004346FC"/>
    <w:rsid w:val="004362F0"/>
    <w:rsid w:val="004376E2"/>
    <w:rsid w:val="0044102A"/>
    <w:rsid w:val="004415DD"/>
    <w:rsid w:val="0044399D"/>
    <w:rsid w:val="00444500"/>
    <w:rsid w:val="00445133"/>
    <w:rsid w:val="004457FC"/>
    <w:rsid w:val="00446B8E"/>
    <w:rsid w:val="00446D43"/>
    <w:rsid w:val="00447CF4"/>
    <w:rsid w:val="004524C0"/>
    <w:rsid w:val="00455302"/>
    <w:rsid w:val="004624F9"/>
    <w:rsid w:val="0046289C"/>
    <w:rsid w:val="0046352E"/>
    <w:rsid w:val="00464521"/>
    <w:rsid w:val="00465E45"/>
    <w:rsid w:val="0046785D"/>
    <w:rsid w:val="00467AFA"/>
    <w:rsid w:val="00471005"/>
    <w:rsid w:val="004711C5"/>
    <w:rsid w:val="00473656"/>
    <w:rsid w:val="00473EF5"/>
    <w:rsid w:val="00475F52"/>
    <w:rsid w:val="004806AB"/>
    <w:rsid w:val="00485E0D"/>
    <w:rsid w:val="004915D0"/>
    <w:rsid w:val="0049188E"/>
    <w:rsid w:val="0049485F"/>
    <w:rsid w:val="00494E35"/>
    <w:rsid w:val="004954F9"/>
    <w:rsid w:val="004955A3"/>
    <w:rsid w:val="0049669A"/>
    <w:rsid w:val="004A0253"/>
    <w:rsid w:val="004A07CF"/>
    <w:rsid w:val="004A0831"/>
    <w:rsid w:val="004A2404"/>
    <w:rsid w:val="004A4EBC"/>
    <w:rsid w:val="004A6383"/>
    <w:rsid w:val="004A7687"/>
    <w:rsid w:val="004B04F9"/>
    <w:rsid w:val="004B128E"/>
    <w:rsid w:val="004B2396"/>
    <w:rsid w:val="004B6407"/>
    <w:rsid w:val="004B6C16"/>
    <w:rsid w:val="004B7870"/>
    <w:rsid w:val="004C09E4"/>
    <w:rsid w:val="004C0BCC"/>
    <w:rsid w:val="004C0C13"/>
    <w:rsid w:val="004C0F14"/>
    <w:rsid w:val="004C11F5"/>
    <w:rsid w:val="004C4725"/>
    <w:rsid w:val="004D1A99"/>
    <w:rsid w:val="004D38DB"/>
    <w:rsid w:val="004D4325"/>
    <w:rsid w:val="004D785D"/>
    <w:rsid w:val="004D7D52"/>
    <w:rsid w:val="004E231A"/>
    <w:rsid w:val="004E36E3"/>
    <w:rsid w:val="004E73FD"/>
    <w:rsid w:val="004E7C56"/>
    <w:rsid w:val="004E7E84"/>
    <w:rsid w:val="004F42F3"/>
    <w:rsid w:val="004F43A7"/>
    <w:rsid w:val="004F4AAE"/>
    <w:rsid w:val="0050029D"/>
    <w:rsid w:val="0050093B"/>
    <w:rsid w:val="0050165B"/>
    <w:rsid w:val="00502414"/>
    <w:rsid w:val="00502420"/>
    <w:rsid w:val="00502D75"/>
    <w:rsid w:val="00506429"/>
    <w:rsid w:val="005109A7"/>
    <w:rsid w:val="00510F57"/>
    <w:rsid w:val="005155E4"/>
    <w:rsid w:val="005159DE"/>
    <w:rsid w:val="0051603B"/>
    <w:rsid w:val="00516A9B"/>
    <w:rsid w:val="00516F4C"/>
    <w:rsid w:val="0052205B"/>
    <w:rsid w:val="00522523"/>
    <w:rsid w:val="005264A2"/>
    <w:rsid w:val="00527E8F"/>
    <w:rsid w:val="00530304"/>
    <w:rsid w:val="00537B36"/>
    <w:rsid w:val="0054027E"/>
    <w:rsid w:val="00543762"/>
    <w:rsid w:val="005450B9"/>
    <w:rsid w:val="005473CB"/>
    <w:rsid w:val="00547DC6"/>
    <w:rsid w:val="00550483"/>
    <w:rsid w:val="00550C7C"/>
    <w:rsid w:val="005513B3"/>
    <w:rsid w:val="00551A92"/>
    <w:rsid w:val="00556D13"/>
    <w:rsid w:val="00557C5B"/>
    <w:rsid w:val="005635C1"/>
    <w:rsid w:val="00564020"/>
    <w:rsid w:val="0056620A"/>
    <w:rsid w:val="00567F98"/>
    <w:rsid w:val="00570030"/>
    <w:rsid w:val="00570BE6"/>
    <w:rsid w:val="0058068E"/>
    <w:rsid w:val="00582536"/>
    <w:rsid w:val="0058270C"/>
    <w:rsid w:val="005833C3"/>
    <w:rsid w:val="00583ADB"/>
    <w:rsid w:val="00585E6E"/>
    <w:rsid w:val="00590F5C"/>
    <w:rsid w:val="00591D41"/>
    <w:rsid w:val="00592A2E"/>
    <w:rsid w:val="00593369"/>
    <w:rsid w:val="00596ACE"/>
    <w:rsid w:val="00596FCE"/>
    <w:rsid w:val="005A05BF"/>
    <w:rsid w:val="005A0B6D"/>
    <w:rsid w:val="005A2054"/>
    <w:rsid w:val="005A33D4"/>
    <w:rsid w:val="005A4AE3"/>
    <w:rsid w:val="005B0174"/>
    <w:rsid w:val="005B036A"/>
    <w:rsid w:val="005B321A"/>
    <w:rsid w:val="005B61CB"/>
    <w:rsid w:val="005C0C44"/>
    <w:rsid w:val="005C129E"/>
    <w:rsid w:val="005C185D"/>
    <w:rsid w:val="005C4C4A"/>
    <w:rsid w:val="005C6D1F"/>
    <w:rsid w:val="005D0DCE"/>
    <w:rsid w:val="005D27C1"/>
    <w:rsid w:val="005D2A5C"/>
    <w:rsid w:val="005D31EC"/>
    <w:rsid w:val="005D32F7"/>
    <w:rsid w:val="005D3F72"/>
    <w:rsid w:val="005D4F9A"/>
    <w:rsid w:val="005D5F9A"/>
    <w:rsid w:val="005D7C50"/>
    <w:rsid w:val="005E2A08"/>
    <w:rsid w:val="005E4CF5"/>
    <w:rsid w:val="005F202C"/>
    <w:rsid w:val="005F4AEA"/>
    <w:rsid w:val="005F5307"/>
    <w:rsid w:val="00601A2C"/>
    <w:rsid w:val="006021EA"/>
    <w:rsid w:val="0060612C"/>
    <w:rsid w:val="0060722A"/>
    <w:rsid w:val="006078CC"/>
    <w:rsid w:val="00611789"/>
    <w:rsid w:val="006122E8"/>
    <w:rsid w:val="00623ED9"/>
    <w:rsid w:val="0062552B"/>
    <w:rsid w:val="00627FF2"/>
    <w:rsid w:val="00627FF6"/>
    <w:rsid w:val="006313D2"/>
    <w:rsid w:val="006418C5"/>
    <w:rsid w:val="00644AF3"/>
    <w:rsid w:val="00646280"/>
    <w:rsid w:val="00647807"/>
    <w:rsid w:val="00647916"/>
    <w:rsid w:val="00650302"/>
    <w:rsid w:val="006531F1"/>
    <w:rsid w:val="006542F1"/>
    <w:rsid w:val="00654E5E"/>
    <w:rsid w:val="00665DCF"/>
    <w:rsid w:val="0067233C"/>
    <w:rsid w:val="006773EA"/>
    <w:rsid w:val="006813A7"/>
    <w:rsid w:val="00681478"/>
    <w:rsid w:val="0068200E"/>
    <w:rsid w:val="006831D4"/>
    <w:rsid w:val="00683595"/>
    <w:rsid w:val="006836A1"/>
    <w:rsid w:val="00683EC9"/>
    <w:rsid w:val="00685EA4"/>
    <w:rsid w:val="00690BB2"/>
    <w:rsid w:val="0069160D"/>
    <w:rsid w:val="00693171"/>
    <w:rsid w:val="00693446"/>
    <w:rsid w:val="0069371C"/>
    <w:rsid w:val="00696ECE"/>
    <w:rsid w:val="00697572"/>
    <w:rsid w:val="006A504E"/>
    <w:rsid w:val="006A7A57"/>
    <w:rsid w:val="006B1492"/>
    <w:rsid w:val="006C60C3"/>
    <w:rsid w:val="006C6515"/>
    <w:rsid w:val="006C669E"/>
    <w:rsid w:val="006C7172"/>
    <w:rsid w:val="006D2B42"/>
    <w:rsid w:val="006E2701"/>
    <w:rsid w:val="006E2A76"/>
    <w:rsid w:val="006E3E5C"/>
    <w:rsid w:val="006E4277"/>
    <w:rsid w:val="006E5AF8"/>
    <w:rsid w:val="006F00ED"/>
    <w:rsid w:val="006F30E2"/>
    <w:rsid w:val="006F4695"/>
    <w:rsid w:val="006F62EA"/>
    <w:rsid w:val="006F7939"/>
    <w:rsid w:val="00703E86"/>
    <w:rsid w:val="00705ADC"/>
    <w:rsid w:val="00707934"/>
    <w:rsid w:val="007138A3"/>
    <w:rsid w:val="007154DF"/>
    <w:rsid w:val="00717317"/>
    <w:rsid w:val="007202B1"/>
    <w:rsid w:val="00721768"/>
    <w:rsid w:val="00724399"/>
    <w:rsid w:val="00725455"/>
    <w:rsid w:val="0072587D"/>
    <w:rsid w:val="007265CD"/>
    <w:rsid w:val="007421C1"/>
    <w:rsid w:val="00742AC8"/>
    <w:rsid w:val="00744B78"/>
    <w:rsid w:val="00744BDD"/>
    <w:rsid w:val="00745E42"/>
    <w:rsid w:val="007465B7"/>
    <w:rsid w:val="00754A4B"/>
    <w:rsid w:val="00756F2D"/>
    <w:rsid w:val="007607EF"/>
    <w:rsid w:val="00763414"/>
    <w:rsid w:val="00764275"/>
    <w:rsid w:val="00765C4A"/>
    <w:rsid w:val="00770983"/>
    <w:rsid w:val="0077399C"/>
    <w:rsid w:val="0077434F"/>
    <w:rsid w:val="0077631C"/>
    <w:rsid w:val="00776AE1"/>
    <w:rsid w:val="00777413"/>
    <w:rsid w:val="00777635"/>
    <w:rsid w:val="00781736"/>
    <w:rsid w:val="00781FFE"/>
    <w:rsid w:val="0078256F"/>
    <w:rsid w:val="0078284B"/>
    <w:rsid w:val="00784592"/>
    <w:rsid w:val="00786640"/>
    <w:rsid w:val="007901E7"/>
    <w:rsid w:val="0079085F"/>
    <w:rsid w:val="00791763"/>
    <w:rsid w:val="00791A2D"/>
    <w:rsid w:val="0079368B"/>
    <w:rsid w:val="00793772"/>
    <w:rsid w:val="0079420C"/>
    <w:rsid w:val="007A0685"/>
    <w:rsid w:val="007A1A88"/>
    <w:rsid w:val="007A1DB6"/>
    <w:rsid w:val="007A4100"/>
    <w:rsid w:val="007A5146"/>
    <w:rsid w:val="007A62C5"/>
    <w:rsid w:val="007B120A"/>
    <w:rsid w:val="007B40A2"/>
    <w:rsid w:val="007B646A"/>
    <w:rsid w:val="007C01F0"/>
    <w:rsid w:val="007C33D0"/>
    <w:rsid w:val="007C6C09"/>
    <w:rsid w:val="007C72AB"/>
    <w:rsid w:val="007D3B0E"/>
    <w:rsid w:val="007D4A08"/>
    <w:rsid w:val="007D4A68"/>
    <w:rsid w:val="007D5A7C"/>
    <w:rsid w:val="007D68C9"/>
    <w:rsid w:val="007D7440"/>
    <w:rsid w:val="007D7F46"/>
    <w:rsid w:val="007E10A3"/>
    <w:rsid w:val="007E114C"/>
    <w:rsid w:val="007E2444"/>
    <w:rsid w:val="007E4DD9"/>
    <w:rsid w:val="007E6372"/>
    <w:rsid w:val="007F0AA8"/>
    <w:rsid w:val="007F5F97"/>
    <w:rsid w:val="007F6220"/>
    <w:rsid w:val="007F70FB"/>
    <w:rsid w:val="007F7E3C"/>
    <w:rsid w:val="00800C0F"/>
    <w:rsid w:val="008014E2"/>
    <w:rsid w:val="00803F2D"/>
    <w:rsid w:val="00804BE7"/>
    <w:rsid w:val="00806051"/>
    <w:rsid w:val="00810BD1"/>
    <w:rsid w:val="00814095"/>
    <w:rsid w:val="00814F9E"/>
    <w:rsid w:val="00820C78"/>
    <w:rsid w:val="00823DA4"/>
    <w:rsid w:val="00824B23"/>
    <w:rsid w:val="00825750"/>
    <w:rsid w:val="008325C7"/>
    <w:rsid w:val="00834CBD"/>
    <w:rsid w:val="00835997"/>
    <w:rsid w:val="00837519"/>
    <w:rsid w:val="00841BD5"/>
    <w:rsid w:val="00844272"/>
    <w:rsid w:val="00845C24"/>
    <w:rsid w:val="008465E6"/>
    <w:rsid w:val="00846FA6"/>
    <w:rsid w:val="00847CA2"/>
    <w:rsid w:val="008510C0"/>
    <w:rsid w:val="008512C5"/>
    <w:rsid w:val="00851CD8"/>
    <w:rsid w:val="008535A3"/>
    <w:rsid w:val="00855F85"/>
    <w:rsid w:val="0085671D"/>
    <w:rsid w:val="00857C7C"/>
    <w:rsid w:val="0086051E"/>
    <w:rsid w:val="0086444C"/>
    <w:rsid w:val="00864E3E"/>
    <w:rsid w:val="00865648"/>
    <w:rsid w:val="00871372"/>
    <w:rsid w:val="00871C60"/>
    <w:rsid w:val="00871EE4"/>
    <w:rsid w:val="00874260"/>
    <w:rsid w:val="00880A9A"/>
    <w:rsid w:val="008822FB"/>
    <w:rsid w:val="00882302"/>
    <w:rsid w:val="00883978"/>
    <w:rsid w:val="00886363"/>
    <w:rsid w:val="00890854"/>
    <w:rsid w:val="00892997"/>
    <w:rsid w:val="008967B5"/>
    <w:rsid w:val="00897229"/>
    <w:rsid w:val="008A1873"/>
    <w:rsid w:val="008A2704"/>
    <w:rsid w:val="008A2BF0"/>
    <w:rsid w:val="008A2E80"/>
    <w:rsid w:val="008A3CEB"/>
    <w:rsid w:val="008A46DD"/>
    <w:rsid w:val="008B0BC3"/>
    <w:rsid w:val="008B0D07"/>
    <w:rsid w:val="008B3EA4"/>
    <w:rsid w:val="008B4BF5"/>
    <w:rsid w:val="008B5CF3"/>
    <w:rsid w:val="008B5F68"/>
    <w:rsid w:val="008C03C4"/>
    <w:rsid w:val="008C05E0"/>
    <w:rsid w:val="008C12F9"/>
    <w:rsid w:val="008C131C"/>
    <w:rsid w:val="008C235A"/>
    <w:rsid w:val="008C7159"/>
    <w:rsid w:val="008D03BC"/>
    <w:rsid w:val="008D45FF"/>
    <w:rsid w:val="008E02DB"/>
    <w:rsid w:val="008E21AE"/>
    <w:rsid w:val="008E2991"/>
    <w:rsid w:val="008E3863"/>
    <w:rsid w:val="008E55B0"/>
    <w:rsid w:val="008E6830"/>
    <w:rsid w:val="008F27E1"/>
    <w:rsid w:val="00903286"/>
    <w:rsid w:val="00903DE3"/>
    <w:rsid w:val="00907872"/>
    <w:rsid w:val="00910A99"/>
    <w:rsid w:val="009135EF"/>
    <w:rsid w:val="00915B6A"/>
    <w:rsid w:val="009167D2"/>
    <w:rsid w:val="009242F7"/>
    <w:rsid w:val="00926DBA"/>
    <w:rsid w:val="00930C78"/>
    <w:rsid w:val="00932A82"/>
    <w:rsid w:val="00934864"/>
    <w:rsid w:val="00935BDE"/>
    <w:rsid w:val="00936122"/>
    <w:rsid w:val="0093725A"/>
    <w:rsid w:val="00937AE5"/>
    <w:rsid w:val="00937EDD"/>
    <w:rsid w:val="00941167"/>
    <w:rsid w:val="00941510"/>
    <w:rsid w:val="0094204B"/>
    <w:rsid w:val="00943E56"/>
    <w:rsid w:val="00945715"/>
    <w:rsid w:val="009460C0"/>
    <w:rsid w:val="009513D2"/>
    <w:rsid w:val="0095522A"/>
    <w:rsid w:val="00955ABE"/>
    <w:rsid w:val="00955FAB"/>
    <w:rsid w:val="009565CF"/>
    <w:rsid w:val="0096168E"/>
    <w:rsid w:val="00962130"/>
    <w:rsid w:val="00962BC3"/>
    <w:rsid w:val="009637EA"/>
    <w:rsid w:val="009644CE"/>
    <w:rsid w:val="00965CB7"/>
    <w:rsid w:val="0096667D"/>
    <w:rsid w:val="00966F47"/>
    <w:rsid w:val="00970637"/>
    <w:rsid w:val="0097383E"/>
    <w:rsid w:val="00983707"/>
    <w:rsid w:val="00983F68"/>
    <w:rsid w:val="00984A8D"/>
    <w:rsid w:val="009864F1"/>
    <w:rsid w:val="00986674"/>
    <w:rsid w:val="0098719D"/>
    <w:rsid w:val="0099298B"/>
    <w:rsid w:val="009935E8"/>
    <w:rsid w:val="00997FD7"/>
    <w:rsid w:val="009A034C"/>
    <w:rsid w:val="009A09A6"/>
    <w:rsid w:val="009A290D"/>
    <w:rsid w:val="009A3117"/>
    <w:rsid w:val="009A5099"/>
    <w:rsid w:val="009A58DF"/>
    <w:rsid w:val="009A6DE8"/>
    <w:rsid w:val="009B0E21"/>
    <w:rsid w:val="009B1A51"/>
    <w:rsid w:val="009B3439"/>
    <w:rsid w:val="009B37CB"/>
    <w:rsid w:val="009B477A"/>
    <w:rsid w:val="009B4F3A"/>
    <w:rsid w:val="009B5417"/>
    <w:rsid w:val="009B5FBD"/>
    <w:rsid w:val="009B7659"/>
    <w:rsid w:val="009C192F"/>
    <w:rsid w:val="009C3791"/>
    <w:rsid w:val="009C6255"/>
    <w:rsid w:val="009C6EB5"/>
    <w:rsid w:val="009D09B2"/>
    <w:rsid w:val="009D1A40"/>
    <w:rsid w:val="009D3378"/>
    <w:rsid w:val="009D3D4C"/>
    <w:rsid w:val="009D3E31"/>
    <w:rsid w:val="009E1E6A"/>
    <w:rsid w:val="009E4509"/>
    <w:rsid w:val="009F04DC"/>
    <w:rsid w:val="009F13E7"/>
    <w:rsid w:val="009F564F"/>
    <w:rsid w:val="009F60B8"/>
    <w:rsid w:val="009F6330"/>
    <w:rsid w:val="009F6502"/>
    <w:rsid w:val="009F79F1"/>
    <w:rsid w:val="00A03A3C"/>
    <w:rsid w:val="00A03B77"/>
    <w:rsid w:val="00A05924"/>
    <w:rsid w:val="00A060CC"/>
    <w:rsid w:val="00A060D1"/>
    <w:rsid w:val="00A0628E"/>
    <w:rsid w:val="00A17D8E"/>
    <w:rsid w:val="00A21B0E"/>
    <w:rsid w:val="00A22E59"/>
    <w:rsid w:val="00A23383"/>
    <w:rsid w:val="00A245E2"/>
    <w:rsid w:val="00A3018A"/>
    <w:rsid w:val="00A314D6"/>
    <w:rsid w:val="00A33781"/>
    <w:rsid w:val="00A35392"/>
    <w:rsid w:val="00A35D0A"/>
    <w:rsid w:val="00A40D24"/>
    <w:rsid w:val="00A42122"/>
    <w:rsid w:val="00A423BC"/>
    <w:rsid w:val="00A42FEA"/>
    <w:rsid w:val="00A50B70"/>
    <w:rsid w:val="00A51781"/>
    <w:rsid w:val="00A53D80"/>
    <w:rsid w:val="00A60D65"/>
    <w:rsid w:val="00A62AC3"/>
    <w:rsid w:val="00A630A2"/>
    <w:rsid w:val="00A631D3"/>
    <w:rsid w:val="00A67595"/>
    <w:rsid w:val="00A718A9"/>
    <w:rsid w:val="00A72158"/>
    <w:rsid w:val="00A74361"/>
    <w:rsid w:val="00A76623"/>
    <w:rsid w:val="00A7687A"/>
    <w:rsid w:val="00A857F7"/>
    <w:rsid w:val="00A85A5C"/>
    <w:rsid w:val="00A85CA9"/>
    <w:rsid w:val="00A91F19"/>
    <w:rsid w:val="00A97408"/>
    <w:rsid w:val="00AA03E7"/>
    <w:rsid w:val="00AA4727"/>
    <w:rsid w:val="00AA5074"/>
    <w:rsid w:val="00AA5463"/>
    <w:rsid w:val="00AB05CA"/>
    <w:rsid w:val="00AB0E0D"/>
    <w:rsid w:val="00AB5DEC"/>
    <w:rsid w:val="00AB60A3"/>
    <w:rsid w:val="00AB6F0A"/>
    <w:rsid w:val="00AC022D"/>
    <w:rsid w:val="00AC0DFE"/>
    <w:rsid w:val="00AC25DF"/>
    <w:rsid w:val="00AC3AB4"/>
    <w:rsid w:val="00AD2859"/>
    <w:rsid w:val="00AD2B94"/>
    <w:rsid w:val="00AD6520"/>
    <w:rsid w:val="00AD7083"/>
    <w:rsid w:val="00AD767E"/>
    <w:rsid w:val="00AD7D5E"/>
    <w:rsid w:val="00AE09F4"/>
    <w:rsid w:val="00AE75CB"/>
    <w:rsid w:val="00AF02E1"/>
    <w:rsid w:val="00AF4B38"/>
    <w:rsid w:val="00AF7AD8"/>
    <w:rsid w:val="00B00712"/>
    <w:rsid w:val="00B01D86"/>
    <w:rsid w:val="00B03BDB"/>
    <w:rsid w:val="00B06A35"/>
    <w:rsid w:val="00B10E8D"/>
    <w:rsid w:val="00B12A74"/>
    <w:rsid w:val="00B1459E"/>
    <w:rsid w:val="00B208A3"/>
    <w:rsid w:val="00B2127D"/>
    <w:rsid w:val="00B21B83"/>
    <w:rsid w:val="00B22AA0"/>
    <w:rsid w:val="00B23743"/>
    <w:rsid w:val="00B237A3"/>
    <w:rsid w:val="00B266F4"/>
    <w:rsid w:val="00B26E69"/>
    <w:rsid w:val="00B27255"/>
    <w:rsid w:val="00B3096A"/>
    <w:rsid w:val="00B31665"/>
    <w:rsid w:val="00B3360D"/>
    <w:rsid w:val="00B34EBE"/>
    <w:rsid w:val="00B35567"/>
    <w:rsid w:val="00B44BFA"/>
    <w:rsid w:val="00B46040"/>
    <w:rsid w:val="00B46788"/>
    <w:rsid w:val="00B50B27"/>
    <w:rsid w:val="00B51659"/>
    <w:rsid w:val="00B52148"/>
    <w:rsid w:val="00B5216D"/>
    <w:rsid w:val="00B52843"/>
    <w:rsid w:val="00B56F58"/>
    <w:rsid w:val="00B57F01"/>
    <w:rsid w:val="00B6473C"/>
    <w:rsid w:val="00B65E73"/>
    <w:rsid w:val="00B70A7A"/>
    <w:rsid w:val="00B71FA0"/>
    <w:rsid w:val="00B72C79"/>
    <w:rsid w:val="00B75138"/>
    <w:rsid w:val="00B77ECD"/>
    <w:rsid w:val="00B80CEF"/>
    <w:rsid w:val="00B92C48"/>
    <w:rsid w:val="00B92F1B"/>
    <w:rsid w:val="00B93AB5"/>
    <w:rsid w:val="00B949AF"/>
    <w:rsid w:val="00B95511"/>
    <w:rsid w:val="00B96346"/>
    <w:rsid w:val="00B96E28"/>
    <w:rsid w:val="00B96E4E"/>
    <w:rsid w:val="00BA0943"/>
    <w:rsid w:val="00BA30F8"/>
    <w:rsid w:val="00BA3EC7"/>
    <w:rsid w:val="00BA4011"/>
    <w:rsid w:val="00BA6836"/>
    <w:rsid w:val="00BB09B3"/>
    <w:rsid w:val="00BB1B6E"/>
    <w:rsid w:val="00BB1C29"/>
    <w:rsid w:val="00BB1D49"/>
    <w:rsid w:val="00BB2B88"/>
    <w:rsid w:val="00BB4230"/>
    <w:rsid w:val="00BB63F4"/>
    <w:rsid w:val="00BC2F4D"/>
    <w:rsid w:val="00BC3FFE"/>
    <w:rsid w:val="00BC42E9"/>
    <w:rsid w:val="00BC4862"/>
    <w:rsid w:val="00BC5E90"/>
    <w:rsid w:val="00BC7C7E"/>
    <w:rsid w:val="00BD190C"/>
    <w:rsid w:val="00BD4377"/>
    <w:rsid w:val="00BD5F42"/>
    <w:rsid w:val="00BD7030"/>
    <w:rsid w:val="00BE015F"/>
    <w:rsid w:val="00BE0398"/>
    <w:rsid w:val="00BE3756"/>
    <w:rsid w:val="00BE38DE"/>
    <w:rsid w:val="00BE496F"/>
    <w:rsid w:val="00BE4E96"/>
    <w:rsid w:val="00BF2B95"/>
    <w:rsid w:val="00BF2D81"/>
    <w:rsid w:val="00BF2E46"/>
    <w:rsid w:val="00BF4D90"/>
    <w:rsid w:val="00BF5AE6"/>
    <w:rsid w:val="00BF68FF"/>
    <w:rsid w:val="00BF7BDA"/>
    <w:rsid w:val="00C005E2"/>
    <w:rsid w:val="00C0395D"/>
    <w:rsid w:val="00C05C53"/>
    <w:rsid w:val="00C1020B"/>
    <w:rsid w:val="00C1198B"/>
    <w:rsid w:val="00C12121"/>
    <w:rsid w:val="00C121D3"/>
    <w:rsid w:val="00C14E1C"/>
    <w:rsid w:val="00C15C7B"/>
    <w:rsid w:val="00C16399"/>
    <w:rsid w:val="00C16DCC"/>
    <w:rsid w:val="00C17312"/>
    <w:rsid w:val="00C22501"/>
    <w:rsid w:val="00C22F87"/>
    <w:rsid w:val="00C231F7"/>
    <w:rsid w:val="00C23AD4"/>
    <w:rsid w:val="00C30C62"/>
    <w:rsid w:val="00C30E13"/>
    <w:rsid w:val="00C31927"/>
    <w:rsid w:val="00C3425C"/>
    <w:rsid w:val="00C34797"/>
    <w:rsid w:val="00C35BFB"/>
    <w:rsid w:val="00C401C5"/>
    <w:rsid w:val="00C40211"/>
    <w:rsid w:val="00C41F32"/>
    <w:rsid w:val="00C451E9"/>
    <w:rsid w:val="00C47649"/>
    <w:rsid w:val="00C50CB2"/>
    <w:rsid w:val="00C51993"/>
    <w:rsid w:val="00C52BC9"/>
    <w:rsid w:val="00C52CEF"/>
    <w:rsid w:val="00C54958"/>
    <w:rsid w:val="00C57F46"/>
    <w:rsid w:val="00C631EF"/>
    <w:rsid w:val="00C64CE0"/>
    <w:rsid w:val="00C6609C"/>
    <w:rsid w:val="00C71800"/>
    <w:rsid w:val="00C71809"/>
    <w:rsid w:val="00C7197D"/>
    <w:rsid w:val="00C7298B"/>
    <w:rsid w:val="00C73E56"/>
    <w:rsid w:val="00C74F8A"/>
    <w:rsid w:val="00C858D3"/>
    <w:rsid w:val="00C85D99"/>
    <w:rsid w:val="00C90998"/>
    <w:rsid w:val="00C924E5"/>
    <w:rsid w:val="00C94B4B"/>
    <w:rsid w:val="00C97AAC"/>
    <w:rsid w:val="00CA16A3"/>
    <w:rsid w:val="00CA33BC"/>
    <w:rsid w:val="00CA5E4C"/>
    <w:rsid w:val="00CB2428"/>
    <w:rsid w:val="00CB28B8"/>
    <w:rsid w:val="00CB2E9D"/>
    <w:rsid w:val="00CB6469"/>
    <w:rsid w:val="00CC0562"/>
    <w:rsid w:val="00CC1281"/>
    <w:rsid w:val="00CC1642"/>
    <w:rsid w:val="00CC3301"/>
    <w:rsid w:val="00CC6A34"/>
    <w:rsid w:val="00CC6C4D"/>
    <w:rsid w:val="00CD0424"/>
    <w:rsid w:val="00CD0874"/>
    <w:rsid w:val="00CD1394"/>
    <w:rsid w:val="00CD18FE"/>
    <w:rsid w:val="00CD4536"/>
    <w:rsid w:val="00CD53B4"/>
    <w:rsid w:val="00CD5687"/>
    <w:rsid w:val="00CD630D"/>
    <w:rsid w:val="00CE00DD"/>
    <w:rsid w:val="00CE0F85"/>
    <w:rsid w:val="00CE6968"/>
    <w:rsid w:val="00CE6BD2"/>
    <w:rsid w:val="00CE6C5D"/>
    <w:rsid w:val="00CE726F"/>
    <w:rsid w:val="00CF3F81"/>
    <w:rsid w:val="00CF4B5A"/>
    <w:rsid w:val="00CF5112"/>
    <w:rsid w:val="00D11BFF"/>
    <w:rsid w:val="00D12752"/>
    <w:rsid w:val="00D12BE1"/>
    <w:rsid w:val="00D14259"/>
    <w:rsid w:val="00D14ED0"/>
    <w:rsid w:val="00D164A8"/>
    <w:rsid w:val="00D213D6"/>
    <w:rsid w:val="00D21884"/>
    <w:rsid w:val="00D240E7"/>
    <w:rsid w:val="00D269FD"/>
    <w:rsid w:val="00D30070"/>
    <w:rsid w:val="00D30110"/>
    <w:rsid w:val="00D31965"/>
    <w:rsid w:val="00D32C69"/>
    <w:rsid w:val="00D33150"/>
    <w:rsid w:val="00D3709A"/>
    <w:rsid w:val="00D42CCD"/>
    <w:rsid w:val="00D455EA"/>
    <w:rsid w:val="00D4600A"/>
    <w:rsid w:val="00D46F7C"/>
    <w:rsid w:val="00D471DD"/>
    <w:rsid w:val="00D47DE0"/>
    <w:rsid w:val="00D51DA3"/>
    <w:rsid w:val="00D560D2"/>
    <w:rsid w:val="00D575F7"/>
    <w:rsid w:val="00D60784"/>
    <w:rsid w:val="00D63FF2"/>
    <w:rsid w:val="00D66731"/>
    <w:rsid w:val="00D673D0"/>
    <w:rsid w:val="00D7044B"/>
    <w:rsid w:val="00D735B4"/>
    <w:rsid w:val="00D7497A"/>
    <w:rsid w:val="00D75B54"/>
    <w:rsid w:val="00D80626"/>
    <w:rsid w:val="00D836B4"/>
    <w:rsid w:val="00D840B8"/>
    <w:rsid w:val="00D8412B"/>
    <w:rsid w:val="00D859BB"/>
    <w:rsid w:val="00D86660"/>
    <w:rsid w:val="00D87792"/>
    <w:rsid w:val="00D87925"/>
    <w:rsid w:val="00D913BD"/>
    <w:rsid w:val="00D93040"/>
    <w:rsid w:val="00D9366B"/>
    <w:rsid w:val="00DA0E1A"/>
    <w:rsid w:val="00DA23E2"/>
    <w:rsid w:val="00DA3DD9"/>
    <w:rsid w:val="00DA4DC3"/>
    <w:rsid w:val="00DA70E5"/>
    <w:rsid w:val="00DB39C0"/>
    <w:rsid w:val="00DB3C26"/>
    <w:rsid w:val="00DB40DE"/>
    <w:rsid w:val="00DB4F48"/>
    <w:rsid w:val="00DB504C"/>
    <w:rsid w:val="00DC0C82"/>
    <w:rsid w:val="00DC2A6A"/>
    <w:rsid w:val="00DC2CF3"/>
    <w:rsid w:val="00DC6C82"/>
    <w:rsid w:val="00DC7067"/>
    <w:rsid w:val="00DD16A9"/>
    <w:rsid w:val="00DD2E55"/>
    <w:rsid w:val="00DD314A"/>
    <w:rsid w:val="00DD5BFD"/>
    <w:rsid w:val="00DD5FEA"/>
    <w:rsid w:val="00DD735F"/>
    <w:rsid w:val="00DE340A"/>
    <w:rsid w:val="00DE3A2A"/>
    <w:rsid w:val="00DE64D4"/>
    <w:rsid w:val="00DF236C"/>
    <w:rsid w:val="00DF4181"/>
    <w:rsid w:val="00DF448B"/>
    <w:rsid w:val="00DF62B5"/>
    <w:rsid w:val="00DF776A"/>
    <w:rsid w:val="00E0046E"/>
    <w:rsid w:val="00E03729"/>
    <w:rsid w:val="00E05157"/>
    <w:rsid w:val="00E05B07"/>
    <w:rsid w:val="00E10DAE"/>
    <w:rsid w:val="00E12531"/>
    <w:rsid w:val="00E140F3"/>
    <w:rsid w:val="00E162AF"/>
    <w:rsid w:val="00E1658E"/>
    <w:rsid w:val="00E170A2"/>
    <w:rsid w:val="00E17279"/>
    <w:rsid w:val="00E221DE"/>
    <w:rsid w:val="00E22FDE"/>
    <w:rsid w:val="00E25E99"/>
    <w:rsid w:val="00E27712"/>
    <w:rsid w:val="00E35873"/>
    <w:rsid w:val="00E35C52"/>
    <w:rsid w:val="00E36E89"/>
    <w:rsid w:val="00E43027"/>
    <w:rsid w:val="00E440F3"/>
    <w:rsid w:val="00E453FF"/>
    <w:rsid w:val="00E45992"/>
    <w:rsid w:val="00E45DB6"/>
    <w:rsid w:val="00E46F37"/>
    <w:rsid w:val="00E47FC1"/>
    <w:rsid w:val="00E514A1"/>
    <w:rsid w:val="00E52B2C"/>
    <w:rsid w:val="00E5397C"/>
    <w:rsid w:val="00E545B2"/>
    <w:rsid w:val="00E6045E"/>
    <w:rsid w:val="00E610FD"/>
    <w:rsid w:val="00E62E5E"/>
    <w:rsid w:val="00E74078"/>
    <w:rsid w:val="00E77470"/>
    <w:rsid w:val="00E805EA"/>
    <w:rsid w:val="00E84F62"/>
    <w:rsid w:val="00E87C1F"/>
    <w:rsid w:val="00E90513"/>
    <w:rsid w:val="00E90D35"/>
    <w:rsid w:val="00E90FA3"/>
    <w:rsid w:val="00E96807"/>
    <w:rsid w:val="00EA1BF6"/>
    <w:rsid w:val="00EA42CA"/>
    <w:rsid w:val="00EA6D43"/>
    <w:rsid w:val="00EB0C61"/>
    <w:rsid w:val="00EB240E"/>
    <w:rsid w:val="00EB4566"/>
    <w:rsid w:val="00EB4791"/>
    <w:rsid w:val="00EB671A"/>
    <w:rsid w:val="00EB6FCE"/>
    <w:rsid w:val="00EB7577"/>
    <w:rsid w:val="00EC1643"/>
    <w:rsid w:val="00EC1A0B"/>
    <w:rsid w:val="00EC3E1B"/>
    <w:rsid w:val="00EC6C72"/>
    <w:rsid w:val="00EC7343"/>
    <w:rsid w:val="00EC7918"/>
    <w:rsid w:val="00ED3441"/>
    <w:rsid w:val="00ED38DD"/>
    <w:rsid w:val="00EE0056"/>
    <w:rsid w:val="00EE2040"/>
    <w:rsid w:val="00EE20C1"/>
    <w:rsid w:val="00EE23D2"/>
    <w:rsid w:val="00EE4229"/>
    <w:rsid w:val="00EE5C2C"/>
    <w:rsid w:val="00EF080C"/>
    <w:rsid w:val="00EF176F"/>
    <w:rsid w:val="00EF34B5"/>
    <w:rsid w:val="00EF410E"/>
    <w:rsid w:val="00EF4D1C"/>
    <w:rsid w:val="00EF7F19"/>
    <w:rsid w:val="00F04666"/>
    <w:rsid w:val="00F0570F"/>
    <w:rsid w:val="00F059BD"/>
    <w:rsid w:val="00F05A8D"/>
    <w:rsid w:val="00F1236E"/>
    <w:rsid w:val="00F1251E"/>
    <w:rsid w:val="00F16717"/>
    <w:rsid w:val="00F175EB"/>
    <w:rsid w:val="00F17794"/>
    <w:rsid w:val="00F21AA6"/>
    <w:rsid w:val="00F2218E"/>
    <w:rsid w:val="00F23ABC"/>
    <w:rsid w:val="00F278B3"/>
    <w:rsid w:val="00F3010E"/>
    <w:rsid w:val="00F41EB6"/>
    <w:rsid w:val="00F46308"/>
    <w:rsid w:val="00F505D1"/>
    <w:rsid w:val="00F54645"/>
    <w:rsid w:val="00F547F5"/>
    <w:rsid w:val="00F5490D"/>
    <w:rsid w:val="00F60659"/>
    <w:rsid w:val="00F67C03"/>
    <w:rsid w:val="00F71E4E"/>
    <w:rsid w:val="00F74505"/>
    <w:rsid w:val="00F75AE1"/>
    <w:rsid w:val="00F80CA0"/>
    <w:rsid w:val="00F81CDB"/>
    <w:rsid w:val="00F832A1"/>
    <w:rsid w:val="00F8487C"/>
    <w:rsid w:val="00F857F0"/>
    <w:rsid w:val="00F87056"/>
    <w:rsid w:val="00F9007D"/>
    <w:rsid w:val="00F924A5"/>
    <w:rsid w:val="00F92792"/>
    <w:rsid w:val="00F94A4E"/>
    <w:rsid w:val="00F9575C"/>
    <w:rsid w:val="00FA02CF"/>
    <w:rsid w:val="00FA2D0C"/>
    <w:rsid w:val="00FA3100"/>
    <w:rsid w:val="00FA31CF"/>
    <w:rsid w:val="00FA324D"/>
    <w:rsid w:val="00FA50B1"/>
    <w:rsid w:val="00FA6A76"/>
    <w:rsid w:val="00FA7887"/>
    <w:rsid w:val="00FB3213"/>
    <w:rsid w:val="00FB371B"/>
    <w:rsid w:val="00FB37AC"/>
    <w:rsid w:val="00FB3838"/>
    <w:rsid w:val="00FB4D48"/>
    <w:rsid w:val="00FB502B"/>
    <w:rsid w:val="00FC022C"/>
    <w:rsid w:val="00FC0A6A"/>
    <w:rsid w:val="00FC6000"/>
    <w:rsid w:val="00FC6E0F"/>
    <w:rsid w:val="00FD04C2"/>
    <w:rsid w:val="00FD3551"/>
    <w:rsid w:val="00FD5770"/>
    <w:rsid w:val="00FD6100"/>
    <w:rsid w:val="00FD70D1"/>
    <w:rsid w:val="00FE00F4"/>
    <w:rsid w:val="00FE36F5"/>
    <w:rsid w:val="00FE42FD"/>
    <w:rsid w:val="00FE73EE"/>
    <w:rsid w:val="00FE754F"/>
    <w:rsid w:val="00FE7C97"/>
    <w:rsid w:val="00FF0711"/>
    <w:rsid w:val="00FF2155"/>
    <w:rsid w:val="00FF2FD4"/>
    <w:rsid w:val="00FF35B0"/>
    <w:rsid w:val="00FF3952"/>
    <w:rsid w:val="00FF7400"/>
    <w:rsid w:val="00FF7FA0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style="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41F32"/>
    <w:pPr>
      <w:tabs>
        <w:tab w:val="left" w:pos="907"/>
      </w:tabs>
    </w:pPr>
    <w:rPr>
      <w:rFonts w:asciiTheme="minorHAnsi" w:hAnsiTheme="minorHAnsi"/>
      <w:sz w:val="22"/>
    </w:rPr>
  </w:style>
  <w:style w:type="paragraph" w:styleId="Kop1">
    <w:name w:val="heading 1"/>
    <w:basedOn w:val="Standaard"/>
    <w:next w:val="Standaard"/>
    <w:link w:val="Kop1Char"/>
    <w:qFormat/>
    <w:rsid w:val="00146CC8"/>
    <w:pPr>
      <w:keepNext/>
      <w:keepLines/>
      <w:widowControl w:val="0"/>
      <w:numPr>
        <w:numId w:val="4"/>
      </w:numPr>
      <w:spacing w:after="240"/>
      <w:outlineLvl w:val="0"/>
    </w:pPr>
    <w:rPr>
      <w:b/>
      <w:caps/>
      <w:color w:val="056937"/>
      <w:sz w:val="32"/>
    </w:rPr>
  </w:style>
  <w:style w:type="paragraph" w:styleId="Kop2">
    <w:name w:val="heading 2"/>
    <w:basedOn w:val="Standaard"/>
    <w:next w:val="Standaard"/>
    <w:link w:val="Kop2Char"/>
    <w:qFormat/>
    <w:rsid w:val="005D5F9A"/>
    <w:pPr>
      <w:keepNext/>
      <w:numPr>
        <w:ilvl w:val="1"/>
        <w:numId w:val="4"/>
      </w:numPr>
      <w:spacing w:after="180"/>
      <w:outlineLvl w:val="1"/>
    </w:pPr>
    <w:rPr>
      <w:b/>
      <w:color w:val="35A735"/>
      <w:sz w:val="28"/>
    </w:rPr>
  </w:style>
  <w:style w:type="paragraph" w:styleId="Kop3">
    <w:name w:val="heading 3"/>
    <w:basedOn w:val="Standaard"/>
    <w:next w:val="Standaard"/>
    <w:link w:val="Kop3Char"/>
    <w:qFormat/>
    <w:rsid w:val="000B0EC1"/>
    <w:pPr>
      <w:keepNext/>
      <w:numPr>
        <w:ilvl w:val="2"/>
        <w:numId w:val="4"/>
      </w:numPr>
      <w:tabs>
        <w:tab w:val="clear" w:pos="907"/>
      </w:tabs>
      <w:spacing w:after="120"/>
      <w:outlineLvl w:val="2"/>
    </w:pPr>
    <w:rPr>
      <w:b/>
      <w:i/>
      <w:spacing w:val="40"/>
      <w:sz w:val="18"/>
    </w:rPr>
  </w:style>
  <w:style w:type="paragraph" w:styleId="Kop4">
    <w:name w:val="heading 4"/>
    <w:basedOn w:val="Standaard"/>
    <w:next w:val="Standaard"/>
    <w:link w:val="Kop4Char"/>
    <w:qFormat/>
    <w:rsid w:val="005D5F9A"/>
    <w:pPr>
      <w:keepNext/>
      <w:spacing w:after="6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0B0EC1"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rsid w:val="000B0EC1"/>
    <w:pPr>
      <w:keepNext/>
      <w:widowControl w:val="0"/>
      <w:outlineLvl w:val="5"/>
    </w:pPr>
    <w:rPr>
      <w:snapToGrid w:val="0"/>
      <w:sz w:val="18"/>
    </w:rPr>
  </w:style>
  <w:style w:type="paragraph" w:styleId="Kop7">
    <w:name w:val="heading 7"/>
    <w:basedOn w:val="Standaard"/>
    <w:next w:val="Standaard"/>
    <w:qFormat/>
    <w:rsid w:val="000B0EC1"/>
    <w:pPr>
      <w:keepNext/>
      <w:widowControl w:val="0"/>
      <w:outlineLvl w:val="6"/>
    </w:pPr>
    <w:rPr>
      <w:snapToGrid w:val="0"/>
      <w:sz w:val="18"/>
    </w:rPr>
  </w:style>
  <w:style w:type="paragraph" w:styleId="Kop8">
    <w:name w:val="heading 8"/>
    <w:basedOn w:val="Standaard"/>
    <w:next w:val="Standaard"/>
    <w:qFormat/>
    <w:rsid w:val="000B0EC1"/>
    <w:pPr>
      <w:keepNext/>
      <w:widowControl w:val="0"/>
      <w:outlineLvl w:val="7"/>
    </w:pPr>
    <w:rPr>
      <w:snapToGrid w:val="0"/>
      <w:sz w:val="18"/>
    </w:rPr>
  </w:style>
  <w:style w:type="paragraph" w:styleId="Kop9">
    <w:name w:val="heading 9"/>
    <w:basedOn w:val="Standaard"/>
    <w:next w:val="Standaard"/>
    <w:qFormat/>
    <w:rsid w:val="000B0EC1"/>
    <w:pPr>
      <w:keepNext/>
      <w:widowControl w:val="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rsid w:val="00C41F32"/>
    <w:pPr>
      <w:tabs>
        <w:tab w:val="clear" w:pos="907"/>
        <w:tab w:val="right" w:pos="8505"/>
      </w:tabs>
      <w:spacing w:before="240"/>
      <w:ind w:left="454" w:hanging="454"/>
    </w:pPr>
    <w:rPr>
      <w:caps/>
      <w:noProof/>
    </w:rPr>
  </w:style>
  <w:style w:type="paragraph" w:styleId="Inhopg2">
    <w:name w:val="toc 2"/>
    <w:basedOn w:val="Standaard"/>
    <w:next w:val="Standaard"/>
    <w:autoRedefine/>
    <w:uiPriority w:val="39"/>
    <w:rsid w:val="000B0EC1"/>
    <w:pPr>
      <w:tabs>
        <w:tab w:val="clear" w:pos="907"/>
        <w:tab w:val="right" w:pos="8505"/>
      </w:tabs>
      <w:ind w:firstLine="454"/>
    </w:pPr>
    <w:rPr>
      <w:noProof/>
    </w:rPr>
  </w:style>
  <w:style w:type="paragraph" w:styleId="Koptekst">
    <w:name w:val="header"/>
    <w:basedOn w:val="Standaard"/>
    <w:link w:val="KoptekstChar"/>
    <w:uiPriority w:val="99"/>
    <w:rsid w:val="003C13A4"/>
    <w:pPr>
      <w:tabs>
        <w:tab w:val="clear" w:pos="907"/>
        <w:tab w:val="center" w:pos="4536"/>
        <w:tab w:val="right" w:pos="9072"/>
      </w:tabs>
    </w:pPr>
  </w:style>
  <w:style w:type="paragraph" w:customStyle="1" w:styleId="Kopbijlage">
    <w:name w:val="Kop bijlage"/>
    <w:basedOn w:val="Kop1"/>
    <w:next w:val="Standaard"/>
    <w:rsid w:val="000B0EC1"/>
    <w:pPr>
      <w:numPr>
        <w:numId w:val="0"/>
      </w:numPr>
      <w:tabs>
        <w:tab w:val="right" w:pos="8505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13A4"/>
    <w:rPr>
      <w:rFonts w:ascii="Verdana" w:hAnsi="Verdana"/>
    </w:rPr>
  </w:style>
  <w:style w:type="paragraph" w:styleId="Lijstopsomteken">
    <w:name w:val="List Bullet"/>
    <w:basedOn w:val="Standaard"/>
    <w:rsid w:val="005D5F9A"/>
    <w:pPr>
      <w:numPr>
        <w:numId w:val="5"/>
      </w:numPr>
      <w:tabs>
        <w:tab w:val="clear" w:pos="907"/>
      </w:tabs>
    </w:pPr>
  </w:style>
  <w:style w:type="paragraph" w:styleId="Lijstnummering">
    <w:name w:val="List Number"/>
    <w:basedOn w:val="Standaard"/>
    <w:rsid w:val="000B0EC1"/>
    <w:pPr>
      <w:numPr>
        <w:numId w:val="6"/>
      </w:numPr>
      <w:tabs>
        <w:tab w:val="clear" w:pos="907"/>
      </w:tabs>
    </w:pPr>
    <w:rPr>
      <w:sz w:val="18"/>
    </w:rPr>
  </w:style>
  <w:style w:type="paragraph" w:styleId="Lijstnummering2">
    <w:name w:val="List Number 2"/>
    <w:basedOn w:val="Standaard"/>
    <w:rsid w:val="000B0EC1"/>
    <w:pPr>
      <w:numPr>
        <w:numId w:val="7"/>
      </w:numPr>
      <w:tabs>
        <w:tab w:val="clear" w:pos="907"/>
      </w:tabs>
    </w:pPr>
  </w:style>
  <w:style w:type="paragraph" w:styleId="Lijstnummering3">
    <w:name w:val="List Number 3"/>
    <w:basedOn w:val="Standaard"/>
    <w:next w:val="Lijstvoortzetting"/>
    <w:rsid w:val="000B0EC1"/>
    <w:pPr>
      <w:numPr>
        <w:numId w:val="8"/>
      </w:numPr>
      <w:tabs>
        <w:tab w:val="clear" w:pos="907"/>
      </w:tabs>
    </w:pPr>
    <w:rPr>
      <w:b/>
      <w:sz w:val="18"/>
    </w:rPr>
  </w:style>
  <w:style w:type="paragraph" w:styleId="Lijstvoortzetting">
    <w:name w:val="List Continue"/>
    <w:basedOn w:val="Lijstnummering3"/>
    <w:rsid w:val="000B0EC1"/>
    <w:pPr>
      <w:numPr>
        <w:numId w:val="0"/>
      </w:numPr>
      <w:ind w:left="425"/>
    </w:pPr>
    <w:rPr>
      <w:b w:val="0"/>
    </w:rPr>
  </w:style>
  <w:style w:type="character" w:styleId="Paginanummer">
    <w:name w:val="page number"/>
    <w:rsid w:val="000B0EC1"/>
    <w:rPr>
      <w:rFonts w:ascii="Verdana" w:hAnsi="Verdana"/>
      <w:i/>
      <w:sz w:val="16"/>
    </w:rPr>
  </w:style>
  <w:style w:type="paragraph" w:customStyle="1" w:styleId="Tabelkop1">
    <w:name w:val="Tabelkop 1"/>
    <w:basedOn w:val="Standaard"/>
    <w:next w:val="Standaard"/>
    <w:rsid w:val="000B0EC1"/>
    <w:pPr>
      <w:spacing w:before="40"/>
    </w:pPr>
    <w:rPr>
      <w:b/>
      <w:caps/>
      <w:spacing w:val="40"/>
      <w:sz w:val="16"/>
    </w:rPr>
  </w:style>
  <w:style w:type="paragraph" w:customStyle="1" w:styleId="Tabelkop2">
    <w:name w:val="Tabelkop 2"/>
    <w:basedOn w:val="Standaard"/>
    <w:next w:val="Standaard"/>
    <w:rsid w:val="000B0EC1"/>
    <w:pPr>
      <w:spacing w:before="40"/>
    </w:pPr>
    <w:rPr>
      <w:b/>
      <w:caps/>
      <w:spacing w:val="20"/>
      <w:sz w:val="13"/>
    </w:rPr>
  </w:style>
  <w:style w:type="paragraph" w:customStyle="1" w:styleId="Titel1">
    <w:name w:val="Titel 1"/>
    <w:basedOn w:val="Kop1"/>
    <w:next w:val="Standaard"/>
    <w:rsid w:val="00146CC8"/>
    <w:pPr>
      <w:numPr>
        <w:numId w:val="0"/>
      </w:numPr>
    </w:pPr>
  </w:style>
  <w:style w:type="paragraph" w:customStyle="1" w:styleId="Titel2">
    <w:name w:val="Titel 2"/>
    <w:basedOn w:val="Kop2"/>
    <w:next w:val="Standaard"/>
    <w:link w:val="Titel2Char"/>
    <w:rsid w:val="000B0EC1"/>
    <w:pPr>
      <w:numPr>
        <w:ilvl w:val="0"/>
        <w:numId w:val="0"/>
      </w:numPr>
    </w:pPr>
  </w:style>
  <w:style w:type="paragraph" w:customStyle="1" w:styleId="Titel3">
    <w:name w:val="Titel 3"/>
    <w:basedOn w:val="Kop3"/>
    <w:next w:val="Standaard"/>
    <w:rsid w:val="000B0EC1"/>
    <w:pPr>
      <w:numPr>
        <w:ilvl w:val="0"/>
        <w:numId w:val="0"/>
      </w:numPr>
    </w:pPr>
  </w:style>
  <w:style w:type="character" w:styleId="Voetnootmarkering">
    <w:name w:val="footnote reference"/>
    <w:semiHidden/>
    <w:rsid w:val="000B0EC1"/>
    <w:rPr>
      <w:rFonts w:ascii="Verdana" w:hAnsi="Verdana"/>
      <w:vertAlign w:val="superscript"/>
    </w:rPr>
  </w:style>
  <w:style w:type="paragraph" w:styleId="Voetnoottekst">
    <w:name w:val="footnote text"/>
    <w:basedOn w:val="Standaard"/>
    <w:semiHidden/>
    <w:rsid w:val="000B0EC1"/>
    <w:pPr>
      <w:tabs>
        <w:tab w:val="left" w:pos="142"/>
      </w:tabs>
      <w:ind w:left="142" w:hanging="142"/>
    </w:pPr>
    <w:rPr>
      <w:sz w:val="16"/>
    </w:rPr>
  </w:style>
  <w:style w:type="paragraph" w:styleId="Lijstnummering4">
    <w:name w:val="List Number 4"/>
    <w:basedOn w:val="Lijstnummering3"/>
    <w:next w:val="Lijstvoortzetting"/>
    <w:rsid w:val="000B0EC1"/>
    <w:pPr>
      <w:numPr>
        <w:numId w:val="9"/>
      </w:numPr>
    </w:pPr>
  </w:style>
  <w:style w:type="table" w:styleId="Tabelraster">
    <w:name w:val="Table Grid"/>
    <w:basedOn w:val="Standaardtabel"/>
    <w:rsid w:val="009D3E31"/>
    <w:pPr>
      <w:tabs>
        <w:tab w:val="left" w:pos="907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725455"/>
    <w:rPr>
      <w:rFonts w:ascii="Tahoma" w:hAnsi="Tahoma" w:cs="Tahoma"/>
      <w:sz w:val="16"/>
      <w:szCs w:val="16"/>
    </w:rPr>
  </w:style>
  <w:style w:type="character" w:customStyle="1" w:styleId="Kop3Char">
    <w:name w:val="Kop 3 Char"/>
    <w:link w:val="Kop3"/>
    <w:rsid w:val="00FA324D"/>
    <w:rPr>
      <w:rFonts w:ascii="Verdana" w:hAnsi="Verdana"/>
      <w:b/>
      <w:i/>
      <w:spacing w:val="40"/>
      <w:sz w:val="18"/>
    </w:rPr>
  </w:style>
  <w:style w:type="character" w:customStyle="1" w:styleId="Kop4Char">
    <w:name w:val="Kop 4 Char"/>
    <w:link w:val="Kop4"/>
    <w:rsid w:val="005D5F9A"/>
    <w:rPr>
      <w:rFonts w:asciiTheme="minorHAnsi" w:hAnsiTheme="minorHAnsi"/>
      <w:b/>
      <w:sz w:val="22"/>
    </w:rPr>
  </w:style>
  <w:style w:type="character" w:customStyle="1" w:styleId="Kop5Char">
    <w:name w:val="Kop 5 Char"/>
    <w:link w:val="Kop5"/>
    <w:rsid w:val="003A77D7"/>
    <w:rPr>
      <w:rFonts w:ascii="Verdana" w:hAnsi="Verdana"/>
      <w:i/>
      <w:sz w:val="18"/>
    </w:rPr>
  </w:style>
  <w:style w:type="character" w:customStyle="1" w:styleId="Titel2Char">
    <w:name w:val="Titel 2 Char"/>
    <w:link w:val="Titel2"/>
    <w:rsid w:val="003A77D7"/>
    <w:rPr>
      <w:rFonts w:ascii="Verdana" w:hAnsi="Verdana"/>
      <w:b/>
      <w:caps/>
      <w:spacing w:val="60"/>
    </w:rPr>
  </w:style>
  <w:style w:type="paragraph" w:styleId="Inhopg3">
    <w:name w:val="toc 3"/>
    <w:basedOn w:val="Standaard"/>
    <w:next w:val="Standaard"/>
    <w:autoRedefine/>
    <w:semiHidden/>
    <w:rsid w:val="001D1D5E"/>
    <w:pPr>
      <w:tabs>
        <w:tab w:val="clear" w:pos="907"/>
      </w:tabs>
      <w:ind w:left="360"/>
    </w:pPr>
  </w:style>
  <w:style w:type="character" w:styleId="Hyperlink">
    <w:name w:val="Hyperlink"/>
    <w:uiPriority w:val="99"/>
    <w:rsid w:val="00FA2D0C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3C13A4"/>
    <w:pPr>
      <w:tabs>
        <w:tab w:val="clear" w:pos="907"/>
        <w:tab w:val="center" w:pos="4536"/>
        <w:tab w:val="right" w:pos="9072"/>
      </w:tabs>
    </w:pPr>
  </w:style>
  <w:style w:type="character" w:customStyle="1" w:styleId="Kop2Char">
    <w:name w:val="Kop 2 Char"/>
    <w:link w:val="Kop2"/>
    <w:rsid w:val="005D5F9A"/>
    <w:rPr>
      <w:rFonts w:asciiTheme="minorHAnsi" w:hAnsiTheme="minorHAnsi"/>
      <w:b/>
      <w:color w:val="35A735"/>
      <w:sz w:val="28"/>
    </w:rPr>
  </w:style>
  <w:style w:type="paragraph" w:styleId="Revisie">
    <w:name w:val="Revision"/>
    <w:hidden/>
    <w:uiPriority w:val="99"/>
    <w:semiHidden/>
    <w:rsid w:val="00D63FF2"/>
    <w:rPr>
      <w:rFonts w:ascii="Verdana" w:hAnsi="Verdana"/>
    </w:rPr>
  </w:style>
  <w:style w:type="paragraph" w:styleId="Tekstopmerking">
    <w:name w:val="annotation text"/>
    <w:basedOn w:val="Standaard"/>
    <w:link w:val="TekstopmerkingChar"/>
    <w:rsid w:val="00011584"/>
  </w:style>
  <w:style w:type="character" w:customStyle="1" w:styleId="TekstopmerkingChar">
    <w:name w:val="Tekst opmerking Char"/>
    <w:link w:val="Tekstopmerking"/>
    <w:rsid w:val="00011584"/>
    <w:rPr>
      <w:rFonts w:ascii="Verdana" w:hAnsi="Verdana"/>
    </w:rPr>
  </w:style>
  <w:style w:type="character" w:customStyle="1" w:styleId="Kop1Char">
    <w:name w:val="Kop 1 Char"/>
    <w:basedOn w:val="Standaardalinea-lettertype"/>
    <w:link w:val="Kop1"/>
    <w:rsid w:val="00146CC8"/>
    <w:rPr>
      <w:rFonts w:asciiTheme="minorHAnsi" w:hAnsiTheme="minorHAnsi"/>
      <w:b/>
      <w:caps/>
      <w:color w:val="056937"/>
      <w:sz w:val="32"/>
    </w:rPr>
  </w:style>
  <w:style w:type="character" w:customStyle="1" w:styleId="VoettekstChar">
    <w:name w:val="Voettekst Char"/>
    <w:basedOn w:val="Standaardalinea-lettertype"/>
    <w:link w:val="Voettekst"/>
    <w:uiPriority w:val="99"/>
    <w:rsid w:val="003C13A4"/>
    <w:rPr>
      <w:rFonts w:ascii="Verdana" w:hAnsi="Verdana"/>
    </w:rPr>
  </w:style>
  <w:style w:type="character" w:customStyle="1" w:styleId="Plattetekst11pt">
    <w:name w:val="Platte tekst 11pt"/>
    <w:basedOn w:val="Standaardalinea-lettertype"/>
    <w:rsid w:val="00AF02E1"/>
    <w:rPr>
      <w:rFonts w:asciiTheme="minorHAnsi" w:hAnsiTheme="minorHAnsi"/>
      <w:sz w:val="22"/>
    </w:rPr>
  </w:style>
  <w:style w:type="character" w:customStyle="1" w:styleId="Stijl9pt1">
    <w:name w:val="Stijl 9 pt1"/>
    <w:basedOn w:val="Standaardalinea-lettertype"/>
    <w:rsid w:val="00AF02E1"/>
    <w:rPr>
      <w:rFonts w:asciiTheme="minorHAnsi" w:hAnsiTheme="minorHAnsi"/>
      <w:sz w:val="22"/>
    </w:rPr>
  </w:style>
  <w:style w:type="character" w:customStyle="1" w:styleId="Stijl16ptVet">
    <w:name w:val="Stijl 16 pt Vet"/>
    <w:basedOn w:val="Standaardalinea-lettertype"/>
    <w:rsid w:val="00366139"/>
    <w:rPr>
      <w:rFonts w:asciiTheme="minorHAnsi" w:hAnsiTheme="minorHAnsi"/>
      <w:b/>
      <w:bCs/>
      <w:sz w:val="32"/>
    </w:rPr>
  </w:style>
  <w:style w:type="character" w:customStyle="1" w:styleId="Stijl9pt2">
    <w:name w:val="Stijl 9 pt2"/>
    <w:basedOn w:val="Standaardalinea-lettertype"/>
    <w:rsid w:val="00146CC8"/>
    <w:rPr>
      <w:rFonts w:asciiTheme="minorHAnsi" w:hAnsiTheme="minorHAnsi"/>
      <w:sz w:val="22"/>
    </w:rPr>
  </w:style>
  <w:style w:type="character" w:styleId="Tekstvantijdelijkeaanduiding">
    <w:name w:val="Placeholder Text"/>
    <w:basedOn w:val="Standaardalinea-lettertype"/>
    <w:uiPriority w:val="99"/>
    <w:semiHidden/>
    <w:rsid w:val="00146CC8"/>
    <w:rPr>
      <w:color w:val="808080"/>
    </w:rPr>
  </w:style>
  <w:style w:type="character" w:customStyle="1" w:styleId="Plattetekst11ptCursief">
    <w:name w:val="Platte tekst 11pt Cursief"/>
    <w:basedOn w:val="Standaardalinea-lettertype"/>
    <w:rsid w:val="004E7E84"/>
    <w:rPr>
      <w:rFonts w:asciiTheme="minorHAnsi" w:hAnsiTheme="minorHAnsi"/>
      <w:i/>
      <w:iCs/>
      <w:sz w:val="22"/>
    </w:rPr>
  </w:style>
  <w:style w:type="paragraph" w:customStyle="1" w:styleId="Stijl9ptVetCursiefLinks005cm">
    <w:name w:val="Stijl 9 pt Vet Cursief Links:  005 cm"/>
    <w:basedOn w:val="Standaard"/>
    <w:next w:val="Standaard"/>
    <w:rsid w:val="0069371C"/>
    <w:pPr>
      <w:ind w:left="27"/>
    </w:pPr>
    <w:rPr>
      <w:b/>
      <w:bCs/>
      <w:i/>
      <w:i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41F32"/>
    <w:pPr>
      <w:tabs>
        <w:tab w:val="left" w:pos="907"/>
      </w:tabs>
    </w:pPr>
    <w:rPr>
      <w:rFonts w:asciiTheme="minorHAnsi" w:hAnsiTheme="minorHAnsi"/>
      <w:sz w:val="22"/>
    </w:rPr>
  </w:style>
  <w:style w:type="paragraph" w:styleId="Kop1">
    <w:name w:val="heading 1"/>
    <w:basedOn w:val="Standaard"/>
    <w:next w:val="Standaard"/>
    <w:link w:val="Kop1Char"/>
    <w:qFormat/>
    <w:rsid w:val="00146CC8"/>
    <w:pPr>
      <w:keepNext/>
      <w:keepLines/>
      <w:widowControl w:val="0"/>
      <w:numPr>
        <w:numId w:val="4"/>
      </w:numPr>
      <w:spacing w:after="240"/>
      <w:outlineLvl w:val="0"/>
    </w:pPr>
    <w:rPr>
      <w:b/>
      <w:caps/>
      <w:color w:val="056937"/>
      <w:sz w:val="32"/>
    </w:rPr>
  </w:style>
  <w:style w:type="paragraph" w:styleId="Kop2">
    <w:name w:val="heading 2"/>
    <w:basedOn w:val="Standaard"/>
    <w:next w:val="Standaard"/>
    <w:link w:val="Kop2Char"/>
    <w:qFormat/>
    <w:rsid w:val="005D5F9A"/>
    <w:pPr>
      <w:keepNext/>
      <w:numPr>
        <w:ilvl w:val="1"/>
        <w:numId w:val="4"/>
      </w:numPr>
      <w:spacing w:after="180"/>
      <w:outlineLvl w:val="1"/>
    </w:pPr>
    <w:rPr>
      <w:b/>
      <w:color w:val="35A735"/>
      <w:sz w:val="28"/>
    </w:rPr>
  </w:style>
  <w:style w:type="paragraph" w:styleId="Kop3">
    <w:name w:val="heading 3"/>
    <w:basedOn w:val="Standaard"/>
    <w:next w:val="Standaard"/>
    <w:link w:val="Kop3Char"/>
    <w:qFormat/>
    <w:rsid w:val="000B0EC1"/>
    <w:pPr>
      <w:keepNext/>
      <w:numPr>
        <w:ilvl w:val="2"/>
        <w:numId w:val="4"/>
      </w:numPr>
      <w:tabs>
        <w:tab w:val="clear" w:pos="907"/>
      </w:tabs>
      <w:spacing w:after="120"/>
      <w:outlineLvl w:val="2"/>
    </w:pPr>
    <w:rPr>
      <w:b/>
      <w:i/>
      <w:spacing w:val="40"/>
      <w:sz w:val="18"/>
    </w:rPr>
  </w:style>
  <w:style w:type="paragraph" w:styleId="Kop4">
    <w:name w:val="heading 4"/>
    <w:basedOn w:val="Standaard"/>
    <w:next w:val="Standaard"/>
    <w:link w:val="Kop4Char"/>
    <w:qFormat/>
    <w:rsid w:val="005D5F9A"/>
    <w:pPr>
      <w:keepNext/>
      <w:spacing w:after="6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0B0EC1"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rsid w:val="000B0EC1"/>
    <w:pPr>
      <w:keepNext/>
      <w:widowControl w:val="0"/>
      <w:outlineLvl w:val="5"/>
    </w:pPr>
    <w:rPr>
      <w:snapToGrid w:val="0"/>
      <w:sz w:val="18"/>
    </w:rPr>
  </w:style>
  <w:style w:type="paragraph" w:styleId="Kop7">
    <w:name w:val="heading 7"/>
    <w:basedOn w:val="Standaard"/>
    <w:next w:val="Standaard"/>
    <w:qFormat/>
    <w:rsid w:val="000B0EC1"/>
    <w:pPr>
      <w:keepNext/>
      <w:widowControl w:val="0"/>
      <w:outlineLvl w:val="6"/>
    </w:pPr>
    <w:rPr>
      <w:snapToGrid w:val="0"/>
      <w:sz w:val="18"/>
    </w:rPr>
  </w:style>
  <w:style w:type="paragraph" w:styleId="Kop8">
    <w:name w:val="heading 8"/>
    <w:basedOn w:val="Standaard"/>
    <w:next w:val="Standaard"/>
    <w:qFormat/>
    <w:rsid w:val="000B0EC1"/>
    <w:pPr>
      <w:keepNext/>
      <w:widowControl w:val="0"/>
      <w:outlineLvl w:val="7"/>
    </w:pPr>
    <w:rPr>
      <w:snapToGrid w:val="0"/>
      <w:sz w:val="18"/>
    </w:rPr>
  </w:style>
  <w:style w:type="paragraph" w:styleId="Kop9">
    <w:name w:val="heading 9"/>
    <w:basedOn w:val="Standaard"/>
    <w:next w:val="Standaard"/>
    <w:qFormat/>
    <w:rsid w:val="000B0EC1"/>
    <w:pPr>
      <w:keepNext/>
      <w:widowControl w:val="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rsid w:val="00C41F32"/>
    <w:pPr>
      <w:tabs>
        <w:tab w:val="clear" w:pos="907"/>
        <w:tab w:val="right" w:pos="8505"/>
      </w:tabs>
      <w:spacing w:before="240"/>
      <w:ind w:left="454" w:hanging="454"/>
    </w:pPr>
    <w:rPr>
      <w:caps/>
      <w:noProof/>
    </w:rPr>
  </w:style>
  <w:style w:type="paragraph" w:styleId="Inhopg2">
    <w:name w:val="toc 2"/>
    <w:basedOn w:val="Standaard"/>
    <w:next w:val="Standaard"/>
    <w:autoRedefine/>
    <w:uiPriority w:val="39"/>
    <w:rsid w:val="000B0EC1"/>
    <w:pPr>
      <w:tabs>
        <w:tab w:val="clear" w:pos="907"/>
        <w:tab w:val="right" w:pos="8505"/>
      </w:tabs>
      <w:ind w:firstLine="454"/>
    </w:pPr>
    <w:rPr>
      <w:noProof/>
    </w:rPr>
  </w:style>
  <w:style w:type="paragraph" w:styleId="Koptekst">
    <w:name w:val="header"/>
    <w:basedOn w:val="Standaard"/>
    <w:link w:val="KoptekstChar"/>
    <w:uiPriority w:val="99"/>
    <w:rsid w:val="003C13A4"/>
    <w:pPr>
      <w:tabs>
        <w:tab w:val="clear" w:pos="907"/>
        <w:tab w:val="center" w:pos="4536"/>
        <w:tab w:val="right" w:pos="9072"/>
      </w:tabs>
    </w:pPr>
  </w:style>
  <w:style w:type="paragraph" w:customStyle="1" w:styleId="Kopbijlage">
    <w:name w:val="Kop bijlage"/>
    <w:basedOn w:val="Kop1"/>
    <w:next w:val="Standaard"/>
    <w:rsid w:val="000B0EC1"/>
    <w:pPr>
      <w:numPr>
        <w:numId w:val="0"/>
      </w:numPr>
      <w:tabs>
        <w:tab w:val="right" w:pos="8505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13A4"/>
    <w:rPr>
      <w:rFonts w:ascii="Verdana" w:hAnsi="Verdana"/>
    </w:rPr>
  </w:style>
  <w:style w:type="paragraph" w:styleId="Lijstopsomteken">
    <w:name w:val="List Bullet"/>
    <w:basedOn w:val="Standaard"/>
    <w:rsid w:val="005D5F9A"/>
    <w:pPr>
      <w:numPr>
        <w:numId w:val="5"/>
      </w:numPr>
      <w:tabs>
        <w:tab w:val="clear" w:pos="907"/>
      </w:tabs>
    </w:pPr>
  </w:style>
  <w:style w:type="paragraph" w:styleId="Lijstnummering">
    <w:name w:val="List Number"/>
    <w:basedOn w:val="Standaard"/>
    <w:rsid w:val="000B0EC1"/>
    <w:pPr>
      <w:numPr>
        <w:numId w:val="6"/>
      </w:numPr>
      <w:tabs>
        <w:tab w:val="clear" w:pos="907"/>
      </w:tabs>
    </w:pPr>
    <w:rPr>
      <w:sz w:val="18"/>
    </w:rPr>
  </w:style>
  <w:style w:type="paragraph" w:styleId="Lijstnummering2">
    <w:name w:val="List Number 2"/>
    <w:basedOn w:val="Standaard"/>
    <w:rsid w:val="000B0EC1"/>
    <w:pPr>
      <w:numPr>
        <w:numId w:val="7"/>
      </w:numPr>
      <w:tabs>
        <w:tab w:val="clear" w:pos="907"/>
      </w:tabs>
    </w:pPr>
  </w:style>
  <w:style w:type="paragraph" w:styleId="Lijstnummering3">
    <w:name w:val="List Number 3"/>
    <w:basedOn w:val="Standaard"/>
    <w:next w:val="Lijstvoortzetting"/>
    <w:rsid w:val="000B0EC1"/>
    <w:pPr>
      <w:numPr>
        <w:numId w:val="8"/>
      </w:numPr>
      <w:tabs>
        <w:tab w:val="clear" w:pos="907"/>
      </w:tabs>
    </w:pPr>
    <w:rPr>
      <w:b/>
      <w:sz w:val="18"/>
    </w:rPr>
  </w:style>
  <w:style w:type="paragraph" w:styleId="Lijstvoortzetting">
    <w:name w:val="List Continue"/>
    <w:basedOn w:val="Lijstnummering3"/>
    <w:rsid w:val="000B0EC1"/>
    <w:pPr>
      <w:numPr>
        <w:numId w:val="0"/>
      </w:numPr>
      <w:ind w:left="425"/>
    </w:pPr>
    <w:rPr>
      <w:b w:val="0"/>
    </w:rPr>
  </w:style>
  <w:style w:type="character" w:styleId="Paginanummer">
    <w:name w:val="page number"/>
    <w:rsid w:val="000B0EC1"/>
    <w:rPr>
      <w:rFonts w:ascii="Verdana" w:hAnsi="Verdana"/>
      <w:i/>
      <w:sz w:val="16"/>
    </w:rPr>
  </w:style>
  <w:style w:type="paragraph" w:customStyle="1" w:styleId="Tabelkop1">
    <w:name w:val="Tabelkop 1"/>
    <w:basedOn w:val="Standaard"/>
    <w:next w:val="Standaard"/>
    <w:rsid w:val="000B0EC1"/>
    <w:pPr>
      <w:spacing w:before="40"/>
    </w:pPr>
    <w:rPr>
      <w:b/>
      <w:caps/>
      <w:spacing w:val="40"/>
      <w:sz w:val="16"/>
    </w:rPr>
  </w:style>
  <w:style w:type="paragraph" w:customStyle="1" w:styleId="Tabelkop2">
    <w:name w:val="Tabelkop 2"/>
    <w:basedOn w:val="Standaard"/>
    <w:next w:val="Standaard"/>
    <w:rsid w:val="000B0EC1"/>
    <w:pPr>
      <w:spacing w:before="40"/>
    </w:pPr>
    <w:rPr>
      <w:b/>
      <w:caps/>
      <w:spacing w:val="20"/>
      <w:sz w:val="13"/>
    </w:rPr>
  </w:style>
  <w:style w:type="paragraph" w:customStyle="1" w:styleId="Titel1">
    <w:name w:val="Titel 1"/>
    <w:basedOn w:val="Kop1"/>
    <w:next w:val="Standaard"/>
    <w:rsid w:val="00146CC8"/>
    <w:pPr>
      <w:numPr>
        <w:numId w:val="0"/>
      </w:numPr>
    </w:pPr>
  </w:style>
  <w:style w:type="paragraph" w:customStyle="1" w:styleId="Titel2">
    <w:name w:val="Titel 2"/>
    <w:basedOn w:val="Kop2"/>
    <w:next w:val="Standaard"/>
    <w:link w:val="Titel2Char"/>
    <w:rsid w:val="000B0EC1"/>
    <w:pPr>
      <w:numPr>
        <w:ilvl w:val="0"/>
        <w:numId w:val="0"/>
      </w:numPr>
    </w:pPr>
  </w:style>
  <w:style w:type="paragraph" w:customStyle="1" w:styleId="Titel3">
    <w:name w:val="Titel 3"/>
    <w:basedOn w:val="Kop3"/>
    <w:next w:val="Standaard"/>
    <w:rsid w:val="000B0EC1"/>
    <w:pPr>
      <w:numPr>
        <w:ilvl w:val="0"/>
        <w:numId w:val="0"/>
      </w:numPr>
    </w:pPr>
  </w:style>
  <w:style w:type="character" w:styleId="Voetnootmarkering">
    <w:name w:val="footnote reference"/>
    <w:semiHidden/>
    <w:rsid w:val="000B0EC1"/>
    <w:rPr>
      <w:rFonts w:ascii="Verdana" w:hAnsi="Verdana"/>
      <w:vertAlign w:val="superscript"/>
    </w:rPr>
  </w:style>
  <w:style w:type="paragraph" w:styleId="Voetnoottekst">
    <w:name w:val="footnote text"/>
    <w:basedOn w:val="Standaard"/>
    <w:semiHidden/>
    <w:rsid w:val="000B0EC1"/>
    <w:pPr>
      <w:tabs>
        <w:tab w:val="left" w:pos="142"/>
      </w:tabs>
      <w:ind w:left="142" w:hanging="142"/>
    </w:pPr>
    <w:rPr>
      <w:sz w:val="16"/>
    </w:rPr>
  </w:style>
  <w:style w:type="paragraph" w:styleId="Lijstnummering4">
    <w:name w:val="List Number 4"/>
    <w:basedOn w:val="Lijstnummering3"/>
    <w:next w:val="Lijstvoortzetting"/>
    <w:rsid w:val="000B0EC1"/>
    <w:pPr>
      <w:numPr>
        <w:numId w:val="9"/>
      </w:numPr>
    </w:pPr>
  </w:style>
  <w:style w:type="table" w:styleId="Tabelraster">
    <w:name w:val="Table Grid"/>
    <w:basedOn w:val="Standaardtabel"/>
    <w:rsid w:val="009D3E31"/>
    <w:pPr>
      <w:tabs>
        <w:tab w:val="left" w:pos="907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725455"/>
    <w:rPr>
      <w:rFonts w:ascii="Tahoma" w:hAnsi="Tahoma" w:cs="Tahoma"/>
      <w:sz w:val="16"/>
      <w:szCs w:val="16"/>
    </w:rPr>
  </w:style>
  <w:style w:type="character" w:customStyle="1" w:styleId="Kop3Char">
    <w:name w:val="Kop 3 Char"/>
    <w:link w:val="Kop3"/>
    <w:rsid w:val="00FA324D"/>
    <w:rPr>
      <w:rFonts w:ascii="Verdana" w:hAnsi="Verdana"/>
      <w:b/>
      <w:i/>
      <w:spacing w:val="40"/>
      <w:sz w:val="18"/>
    </w:rPr>
  </w:style>
  <w:style w:type="character" w:customStyle="1" w:styleId="Kop4Char">
    <w:name w:val="Kop 4 Char"/>
    <w:link w:val="Kop4"/>
    <w:rsid w:val="005D5F9A"/>
    <w:rPr>
      <w:rFonts w:asciiTheme="minorHAnsi" w:hAnsiTheme="minorHAnsi"/>
      <w:b/>
      <w:sz w:val="22"/>
    </w:rPr>
  </w:style>
  <w:style w:type="character" w:customStyle="1" w:styleId="Kop5Char">
    <w:name w:val="Kop 5 Char"/>
    <w:link w:val="Kop5"/>
    <w:rsid w:val="003A77D7"/>
    <w:rPr>
      <w:rFonts w:ascii="Verdana" w:hAnsi="Verdana"/>
      <w:i/>
      <w:sz w:val="18"/>
    </w:rPr>
  </w:style>
  <w:style w:type="character" w:customStyle="1" w:styleId="Titel2Char">
    <w:name w:val="Titel 2 Char"/>
    <w:link w:val="Titel2"/>
    <w:rsid w:val="003A77D7"/>
    <w:rPr>
      <w:rFonts w:ascii="Verdana" w:hAnsi="Verdana"/>
      <w:b/>
      <w:caps/>
      <w:spacing w:val="60"/>
    </w:rPr>
  </w:style>
  <w:style w:type="paragraph" w:styleId="Inhopg3">
    <w:name w:val="toc 3"/>
    <w:basedOn w:val="Standaard"/>
    <w:next w:val="Standaard"/>
    <w:autoRedefine/>
    <w:semiHidden/>
    <w:rsid w:val="001D1D5E"/>
    <w:pPr>
      <w:tabs>
        <w:tab w:val="clear" w:pos="907"/>
      </w:tabs>
      <w:ind w:left="360"/>
    </w:pPr>
  </w:style>
  <w:style w:type="character" w:styleId="Hyperlink">
    <w:name w:val="Hyperlink"/>
    <w:uiPriority w:val="99"/>
    <w:rsid w:val="00FA2D0C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3C13A4"/>
    <w:pPr>
      <w:tabs>
        <w:tab w:val="clear" w:pos="907"/>
        <w:tab w:val="center" w:pos="4536"/>
        <w:tab w:val="right" w:pos="9072"/>
      </w:tabs>
    </w:pPr>
  </w:style>
  <w:style w:type="character" w:customStyle="1" w:styleId="Kop2Char">
    <w:name w:val="Kop 2 Char"/>
    <w:link w:val="Kop2"/>
    <w:rsid w:val="005D5F9A"/>
    <w:rPr>
      <w:rFonts w:asciiTheme="minorHAnsi" w:hAnsiTheme="minorHAnsi"/>
      <w:b/>
      <w:color w:val="35A735"/>
      <w:sz w:val="28"/>
    </w:rPr>
  </w:style>
  <w:style w:type="paragraph" w:styleId="Revisie">
    <w:name w:val="Revision"/>
    <w:hidden/>
    <w:uiPriority w:val="99"/>
    <w:semiHidden/>
    <w:rsid w:val="00D63FF2"/>
    <w:rPr>
      <w:rFonts w:ascii="Verdana" w:hAnsi="Verdana"/>
    </w:rPr>
  </w:style>
  <w:style w:type="paragraph" w:styleId="Tekstopmerking">
    <w:name w:val="annotation text"/>
    <w:basedOn w:val="Standaard"/>
    <w:link w:val="TekstopmerkingChar"/>
    <w:rsid w:val="00011584"/>
  </w:style>
  <w:style w:type="character" w:customStyle="1" w:styleId="TekstopmerkingChar">
    <w:name w:val="Tekst opmerking Char"/>
    <w:link w:val="Tekstopmerking"/>
    <w:rsid w:val="00011584"/>
    <w:rPr>
      <w:rFonts w:ascii="Verdana" w:hAnsi="Verdana"/>
    </w:rPr>
  </w:style>
  <w:style w:type="character" w:customStyle="1" w:styleId="Kop1Char">
    <w:name w:val="Kop 1 Char"/>
    <w:basedOn w:val="Standaardalinea-lettertype"/>
    <w:link w:val="Kop1"/>
    <w:rsid w:val="00146CC8"/>
    <w:rPr>
      <w:rFonts w:asciiTheme="minorHAnsi" w:hAnsiTheme="minorHAnsi"/>
      <w:b/>
      <w:caps/>
      <w:color w:val="056937"/>
      <w:sz w:val="32"/>
    </w:rPr>
  </w:style>
  <w:style w:type="character" w:customStyle="1" w:styleId="VoettekstChar">
    <w:name w:val="Voettekst Char"/>
    <w:basedOn w:val="Standaardalinea-lettertype"/>
    <w:link w:val="Voettekst"/>
    <w:uiPriority w:val="99"/>
    <w:rsid w:val="003C13A4"/>
    <w:rPr>
      <w:rFonts w:ascii="Verdana" w:hAnsi="Verdana"/>
    </w:rPr>
  </w:style>
  <w:style w:type="character" w:customStyle="1" w:styleId="Plattetekst11pt">
    <w:name w:val="Platte tekst 11pt"/>
    <w:basedOn w:val="Standaardalinea-lettertype"/>
    <w:rsid w:val="00AF02E1"/>
    <w:rPr>
      <w:rFonts w:asciiTheme="minorHAnsi" w:hAnsiTheme="minorHAnsi"/>
      <w:sz w:val="22"/>
    </w:rPr>
  </w:style>
  <w:style w:type="character" w:customStyle="1" w:styleId="Stijl9pt1">
    <w:name w:val="Stijl 9 pt1"/>
    <w:basedOn w:val="Standaardalinea-lettertype"/>
    <w:rsid w:val="00AF02E1"/>
    <w:rPr>
      <w:rFonts w:asciiTheme="minorHAnsi" w:hAnsiTheme="minorHAnsi"/>
      <w:sz w:val="22"/>
    </w:rPr>
  </w:style>
  <w:style w:type="character" w:customStyle="1" w:styleId="Stijl16ptVet">
    <w:name w:val="Stijl 16 pt Vet"/>
    <w:basedOn w:val="Standaardalinea-lettertype"/>
    <w:rsid w:val="00366139"/>
    <w:rPr>
      <w:rFonts w:asciiTheme="minorHAnsi" w:hAnsiTheme="minorHAnsi"/>
      <w:b/>
      <w:bCs/>
      <w:sz w:val="32"/>
    </w:rPr>
  </w:style>
  <w:style w:type="character" w:customStyle="1" w:styleId="Stijl9pt2">
    <w:name w:val="Stijl 9 pt2"/>
    <w:basedOn w:val="Standaardalinea-lettertype"/>
    <w:rsid w:val="00146CC8"/>
    <w:rPr>
      <w:rFonts w:asciiTheme="minorHAnsi" w:hAnsiTheme="minorHAnsi"/>
      <w:sz w:val="22"/>
    </w:rPr>
  </w:style>
  <w:style w:type="character" w:styleId="Tekstvantijdelijkeaanduiding">
    <w:name w:val="Placeholder Text"/>
    <w:basedOn w:val="Standaardalinea-lettertype"/>
    <w:uiPriority w:val="99"/>
    <w:semiHidden/>
    <w:rsid w:val="00146CC8"/>
    <w:rPr>
      <w:color w:val="808080"/>
    </w:rPr>
  </w:style>
  <w:style w:type="character" w:customStyle="1" w:styleId="Plattetekst11ptCursief">
    <w:name w:val="Platte tekst 11pt Cursief"/>
    <w:basedOn w:val="Standaardalinea-lettertype"/>
    <w:rsid w:val="004E7E84"/>
    <w:rPr>
      <w:rFonts w:asciiTheme="minorHAnsi" w:hAnsiTheme="minorHAnsi"/>
      <w:i/>
      <w:iCs/>
      <w:sz w:val="22"/>
    </w:rPr>
  </w:style>
  <w:style w:type="paragraph" w:customStyle="1" w:styleId="Stijl9ptVetCursiefLinks005cm">
    <w:name w:val="Stijl 9 pt Vet Cursief Links:  005 cm"/>
    <w:basedOn w:val="Standaard"/>
    <w:next w:val="Standaard"/>
    <w:rsid w:val="0069371C"/>
    <w:pPr>
      <w:ind w:left="27"/>
    </w:pPr>
    <w:rPr>
      <w:b/>
      <w:bCs/>
      <w:i/>
      <w:i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0A1AFC40FB4B5584B115653E1177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168B7B-2202-4887-92A1-DDDA2A53BCC9}"/>
      </w:docPartPr>
      <w:docPartBody>
        <w:p w:rsidR="00C43C16" w:rsidRDefault="003939C1" w:rsidP="003939C1">
          <w:pPr>
            <w:pStyle w:val="190A1AFC40FB4B5584B115653E1177DE19"/>
          </w:pPr>
          <w:r w:rsidRPr="005D5F9A">
            <w:rPr>
              <w:rStyle w:val="Plattetekst11pt"/>
            </w:rPr>
            <w:t>&lt;</w:t>
          </w:r>
          <w:r w:rsidRPr="005D5F9A">
            <w:rPr>
              <w:rStyle w:val="Plattetekst11pt"/>
              <w:highlight w:val="yellow"/>
            </w:rPr>
            <w:t>de organisatie</w:t>
          </w:r>
          <w:r>
            <w:rPr>
              <w:rStyle w:val="Plattetekst11pt"/>
              <w:highlight w:val="yellow"/>
            </w:rPr>
            <w:t>:</w:t>
          </w:r>
          <w:r w:rsidRPr="005D5F9A">
            <w:rPr>
              <w:rStyle w:val="Plattetekst11pt"/>
              <w:highlight w:val="yellow"/>
            </w:rPr>
            <w:t xml:space="preserve"> kies hier bijv. vastgoedafdeling, milieucoördinator</w:t>
          </w:r>
          <w:r w:rsidRPr="005D5F9A">
            <w:rPr>
              <w:rStyle w:val="Plattetekst11pt"/>
            </w:rPr>
            <w:t>&gt;</w:t>
          </w:r>
        </w:p>
      </w:docPartBody>
    </w:docPart>
    <w:docPart>
      <w:docPartPr>
        <w:name w:val="5E670CC37E1E41F8BA97EB15C77244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15E4CF-82C6-4429-9E2B-1DE0BFF8265D}"/>
      </w:docPartPr>
      <w:docPartBody>
        <w:p w:rsidR="00C43C16" w:rsidRDefault="003939C1" w:rsidP="003939C1">
          <w:pPr>
            <w:pStyle w:val="5E670CC37E1E41F8BA97EB15C772443E17"/>
          </w:pPr>
          <w:r>
            <w:rPr>
              <w:rStyle w:val="Plattetekst11pt"/>
            </w:rPr>
            <w:t>&lt;</w:t>
          </w:r>
          <w:r w:rsidRPr="00C72358">
            <w:rPr>
              <w:rStyle w:val="Plattetekst11pt"/>
              <w:highlight w:val="yellow"/>
            </w:rPr>
            <w:t>jaartal</w:t>
          </w:r>
          <w:r>
            <w:rPr>
              <w:rStyle w:val="Plattetekst11pt"/>
            </w:rPr>
            <w:t>&gt;</w:t>
          </w:r>
        </w:p>
      </w:docPartBody>
    </w:docPart>
    <w:docPart>
      <w:docPartPr>
        <w:name w:val="2A1A42CA463942C584F5A474EBC3BF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93628D-EDC4-441D-B3C3-729776E3E599}"/>
      </w:docPartPr>
      <w:docPartBody>
        <w:p w:rsidR="00C43C16" w:rsidRDefault="003939C1" w:rsidP="003939C1">
          <w:pPr>
            <w:pStyle w:val="2A1A42CA463942C584F5A474EBC3BF5416"/>
          </w:pPr>
          <w:r>
            <w:t>&lt;</w:t>
          </w:r>
          <w:r w:rsidRPr="005D5F9A">
            <w:rPr>
              <w:highlight w:val="yellow"/>
            </w:rPr>
            <w:t>naam kleine locatie, invullen per locatie</w:t>
          </w:r>
          <w:r>
            <w:rPr>
              <w:rStyle w:val="Tekstvantijdelijkeaanduiding"/>
            </w:rPr>
            <w:t>&gt;</w:t>
          </w:r>
        </w:p>
      </w:docPartBody>
    </w:docPart>
    <w:docPart>
      <w:docPartPr>
        <w:name w:val="3CD07F8C93094DE0A6AC798830A7AD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88B4E7-23DA-448E-90F3-AFFBC8AD5DF9}"/>
      </w:docPartPr>
      <w:docPartBody>
        <w:p w:rsidR="00C43C16" w:rsidRDefault="003939C1" w:rsidP="003939C1">
          <w:pPr>
            <w:pStyle w:val="3CD07F8C93094DE0A6AC798830A7ADB312"/>
          </w:pPr>
          <w:r>
            <w:rPr>
              <w:rStyle w:val="Plattetekst11pt"/>
            </w:rPr>
            <w:t>&lt;</w:t>
          </w:r>
          <w:r w:rsidRPr="004262A9">
            <w:rPr>
              <w:rStyle w:val="Plattetekst11pt"/>
              <w:highlight w:val="yellow"/>
            </w:rPr>
            <w:t>Contactpersoon</w:t>
          </w:r>
          <w:r>
            <w:rPr>
              <w:rStyle w:val="Plattetekst11pt"/>
            </w:rPr>
            <w:t>&gt;</w:t>
          </w:r>
        </w:p>
      </w:docPartBody>
    </w:docPart>
    <w:docPart>
      <w:docPartPr>
        <w:name w:val="C92FCE26984940808CDBAF02E3127D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00B4B1-9C1C-4A69-9375-1AE425647659}"/>
      </w:docPartPr>
      <w:docPartBody>
        <w:p w:rsidR="00C43C16" w:rsidRDefault="003939C1" w:rsidP="003939C1">
          <w:pPr>
            <w:pStyle w:val="C92FCE26984940808CDBAF02E3127D5112"/>
          </w:pPr>
          <w:r>
            <w:rPr>
              <w:rStyle w:val="Plattetekst11pt"/>
            </w:rPr>
            <w:t>&lt;</w:t>
          </w:r>
          <w:r w:rsidRPr="004262A9">
            <w:rPr>
              <w:rStyle w:val="Plattetekst11pt"/>
              <w:highlight w:val="yellow"/>
            </w:rPr>
            <w:t>Vestigingsnaam</w:t>
          </w:r>
          <w:r>
            <w:rPr>
              <w:rStyle w:val="Plattetekst11pt"/>
            </w:rPr>
            <w:t>&gt;</w:t>
          </w:r>
        </w:p>
      </w:docPartBody>
    </w:docPart>
    <w:docPart>
      <w:docPartPr>
        <w:name w:val="A5F5AD2BE6B947999C119E4A8CC88B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4D7B38-6E98-4D81-95B2-B9E57B7C9166}"/>
      </w:docPartPr>
      <w:docPartBody>
        <w:p w:rsidR="00C43C16" w:rsidRDefault="003939C1" w:rsidP="003939C1">
          <w:pPr>
            <w:pStyle w:val="A5F5AD2BE6B947999C119E4A8CC88BE912"/>
          </w:pPr>
          <w:r>
            <w:rPr>
              <w:rStyle w:val="Plattetekst11pt"/>
            </w:rPr>
            <w:t>&lt;</w:t>
          </w:r>
          <w:r w:rsidRPr="004262A9">
            <w:rPr>
              <w:rStyle w:val="Plattetekst11pt"/>
              <w:highlight w:val="yellow"/>
            </w:rPr>
            <w:t>Bezoekaders, postcode, plaats</w:t>
          </w:r>
          <w:r>
            <w:rPr>
              <w:rStyle w:val="Plattetekst11pt"/>
            </w:rPr>
            <w:t>&gt;</w:t>
          </w:r>
        </w:p>
      </w:docPartBody>
    </w:docPart>
    <w:docPart>
      <w:docPartPr>
        <w:name w:val="80B7281476104CE98D9249BBE32BD1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6671BB-E23A-47C0-BCB5-D9D760BE2649}"/>
      </w:docPartPr>
      <w:docPartBody>
        <w:p w:rsidR="00C43C16" w:rsidRDefault="003939C1" w:rsidP="003939C1">
          <w:pPr>
            <w:pStyle w:val="80B7281476104CE98D9249BBE32BD16612"/>
          </w:pPr>
          <w:r>
            <w:rPr>
              <w:rStyle w:val="Plattetekst11pt"/>
            </w:rPr>
            <w:t>&lt;</w:t>
          </w:r>
          <w:r w:rsidRPr="004262A9">
            <w:rPr>
              <w:rStyle w:val="Plattetekst11pt"/>
              <w:highlight w:val="yellow"/>
            </w:rPr>
            <w:t>Postadres, postcode, plaats</w:t>
          </w:r>
          <w:r>
            <w:rPr>
              <w:rStyle w:val="Plattetekst11pt"/>
            </w:rPr>
            <w:t>&gt;</w:t>
          </w:r>
        </w:p>
      </w:docPartBody>
    </w:docPart>
    <w:docPart>
      <w:docPartPr>
        <w:name w:val="A2083DB8A62B429CA7976B90ED5937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0793E6-7736-4F6F-B2C8-63A62DE4A5A7}"/>
      </w:docPartPr>
      <w:docPartBody>
        <w:p w:rsidR="00C43C16" w:rsidRDefault="003939C1" w:rsidP="003939C1">
          <w:pPr>
            <w:pStyle w:val="A2083DB8A62B429CA7976B90ED5937FD12"/>
          </w:pPr>
          <w:r>
            <w:rPr>
              <w:rStyle w:val="Plattetekst11pt"/>
            </w:rPr>
            <w:t>&lt;</w:t>
          </w:r>
          <w:r w:rsidRPr="004262A9">
            <w:rPr>
              <w:rStyle w:val="Plattetekst11pt"/>
              <w:highlight w:val="yellow"/>
            </w:rPr>
            <w:t>Telefoonnummer</w:t>
          </w:r>
          <w:r>
            <w:rPr>
              <w:rStyle w:val="Plattetekst11pt"/>
            </w:rPr>
            <w:t>&gt;</w:t>
          </w:r>
        </w:p>
      </w:docPartBody>
    </w:docPart>
    <w:docPart>
      <w:docPartPr>
        <w:name w:val="E0E44292E3C94BDD88C889007A8EB1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FA3C6F-55C3-4B7E-8F7C-C740D562F6C0}"/>
      </w:docPartPr>
      <w:docPartBody>
        <w:p w:rsidR="00C43C16" w:rsidRDefault="003939C1" w:rsidP="003939C1">
          <w:pPr>
            <w:pStyle w:val="E0E44292E3C94BDD88C889007A8EB16612"/>
          </w:pPr>
          <w:r>
            <w:rPr>
              <w:rStyle w:val="Plattetekst11pt"/>
            </w:rPr>
            <w:t>&lt;</w:t>
          </w:r>
          <w:r w:rsidRPr="004262A9">
            <w:rPr>
              <w:rStyle w:val="Plattetekst11pt"/>
              <w:highlight w:val="yellow"/>
            </w:rPr>
            <w:t>E-mailadres</w:t>
          </w:r>
          <w:r>
            <w:rPr>
              <w:rStyle w:val="Plattetekst11pt"/>
            </w:rPr>
            <w:t>&gt;</w:t>
          </w:r>
        </w:p>
      </w:docPartBody>
    </w:docPart>
    <w:docPart>
      <w:docPartPr>
        <w:name w:val="93284245332A473DA3A094863092FF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DD3B24-E5FA-47C9-BA20-EEC9BA1B2A18}"/>
      </w:docPartPr>
      <w:docPartBody>
        <w:p w:rsidR="00C43C16" w:rsidRDefault="003939C1" w:rsidP="003939C1">
          <w:pPr>
            <w:pStyle w:val="93284245332A473DA3A094863092FFF412"/>
          </w:pPr>
          <w:r>
            <w:rPr>
              <w:rStyle w:val="Plattetekst11pt"/>
            </w:rPr>
            <w:t>&lt;</w:t>
          </w:r>
          <w:r w:rsidRPr="004262A9">
            <w:rPr>
              <w:rStyle w:val="Plattetekst11pt"/>
              <w:highlight w:val="yellow"/>
            </w:rPr>
            <w:t>Naam en adres locatie 1</w:t>
          </w:r>
          <w:r>
            <w:rPr>
              <w:rStyle w:val="Plattetekst11pt"/>
            </w:rPr>
            <w:t>&gt;</w:t>
          </w:r>
        </w:p>
      </w:docPartBody>
    </w:docPart>
    <w:docPart>
      <w:docPartPr>
        <w:name w:val="8A3C9B0060AA40B3A2D19D947B172A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597033-EF9E-4F2F-BB03-93FD507835E6}"/>
      </w:docPartPr>
      <w:docPartBody>
        <w:p w:rsidR="00C43C16" w:rsidRDefault="003939C1" w:rsidP="003939C1">
          <w:pPr>
            <w:pStyle w:val="8A3C9B0060AA40B3A2D19D947B172A1C10"/>
          </w:pPr>
          <w:r>
            <w:rPr>
              <w:rStyle w:val="Plattetekst11pt"/>
            </w:rPr>
            <w:t>&lt;</w:t>
          </w:r>
          <w:r w:rsidRPr="004262A9">
            <w:rPr>
              <w:rStyle w:val="Plattetekst11pt"/>
              <w:highlight w:val="yellow"/>
            </w:rPr>
            <w:t>Naam en adres locatie 2</w:t>
          </w:r>
          <w:r>
            <w:rPr>
              <w:rStyle w:val="Plattetekst11pt"/>
            </w:rPr>
            <w:t>&gt;</w:t>
          </w:r>
        </w:p>
      </w:docPartBody>
    </w:docPart>
    <w:docPart>
      <w:docPartPr>
        <w:name w:val="B4EFB79DB3A3417E8CBAC7495DDF0B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43B820-520E-4206-9674-700432CD8F37}"/>
      </w:docPartPr>
      <w:docPartBody>
        <w:p w:rsidR="00C43C16" w:rsidRDefault="003939C1" w:rsidP="003939C1">
          <w:pPr>
            <w:pStyle w:val="B4EFB79DB3A3417E8CBAC7495DDF0B8A10"/>
          </w:pPr>
          <w:r>
            <w:rPr>
              <w:rStyle w:val="Plattetekst11pt"/>
            </w:rPr>
            <w:t>&lt;</w:t>
          </w:r>
          <w:r w:rsidRPr="00AE09F4">
            <w:rPr>
              <w:rStyle w:val="Plattetekst11pt"/>
              <w:highlight w:val="yellow"/>
            </w:rPr>
            <w:t>et</w:t>
          </w:r>
          <w:r>
            <w:rPr>
              <w:rStyle w:val="Plattetekst11pt"/>
              <w:highlight w:val="yellow"/>
            </w:rPr>
            <w:t xml:space="preserve"> </w:t>
          </w:r>
          <w:r w:rsidRPr="004262A9">
            <w:rPr>
              <w:rStyle w:val="Plattetekst11pt"/>
              <w:highlight w:val="yellow"/>
            </w:rPr>
            <w:t>cetera</w:t>
          </w:r>
          <w:r>
            <w:rPr>
              <w:rStyle w:val="Plattetekst11pt"/>
            </w:rPr>
            <w:t>&gt;</w:t>
          </w:r>
        </w:p>
      </w:docPartBody>
    </w:docPart>
    <w:docPart>
      <w:docPartPr>
        <w:name w:val="3F9C261C82D9474CB151FD2D51AA62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779C05-4287-4E0D-84C0-663384DEE5DB}"/>
      </w:docPartPr>
      <w:docPartBody>
        <w:p w:rsidR="00E13622" w:rsidRDefault="003939C1" w:rsidP="003939C1">
          <w:pPr>
            <w:pStyle w:val="3F9C261C82D9474CB151FD2D51AA623E6"/>
          </w:pPr>
          <w:r w:rsidRPr="00B92E33">
            <w:rPr>
              <w:rStyle w:val="Plattetekst11pt"/>
            </w:rPr>
            <w:t>&lt;</w:t>
          </w:r>
          <w:r w:rsidRPr="00B92E33">
            <w:rPr>
              <w:rStyle w:val="Plattetekst11pt"/>
              <w:highlight w:val="yellow"/>
            </w:rPr>
            <w:t>Plaats, datum</w:t>
          </w:r>
          <w:r w:rsidRPr="00B92E33">
            <w:rPr>
              <w:rStyle w:val="Plattetekst11pt"/>
            </w:rPr>
            <w:t>&gt;</w:t>
          </w:r>
        </w:p>
      </w:docPartBody>
    </w:docPart>
    <w:docPart>
      <w:docPartPr>
        <w:name w:val="4465246812DB45E293F36C4185BC8A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4AB524-ABA2-4784-B31D-EF15E8992776}"/>
      </w:docPartPr>
      <w:docPartBody>
        <w:p w:rsidR="00E13622" w:rsidRDefault="003939C1" w:rsidP="003939C1">
          <w:pPr>
            <w:pStyle w:val="4465246812DB45E293F36C4185BC8A796"/>
          </w:pPr>
          <w:r w:rsidRPr="00B92E33">
            <w:rPr>
              <w:rStyle w:val="Plattetekst11pt"/>
            </w:rPr>
            <w:t>&lt;</w:t>
          </w:r>
          <w:r w:rsidRPr="00B92E33">
            <w:rPr>
              <w:rStyle w:val="Plattetekst11pt"/>
              <w:highlight w:val="yellow"/>
            </w:rPr>
            <w:t>Naam (namen) auteur(s)</w:t>
          </w:r>
          <w:r w:rsidRPr="00B92E33">
            <w:rPr>
              <w:rStyle w:val="Plattetekst11pt"/>
            </w:rPr>
            <w:t>&gt;</w:t>
          </w:r>
        </w:p>
      </w:docPartBody>
    </w:docPart>
    <w:docPart>
      <w:docPartPr>
        <w:name w:val="8CBFCB42D95B4C049A87747C0B0C21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75C683-3512-40AF-BF86-42F8E387B4EB}"/>
      </w:docPartPr>
      <w:docPartBody>
        <w:p w:rsidR="00E13622" w:rsidRDefault="00E13622" w:rsidP="00E13622">
          <w:pPr>
            <w:pStyle w:val="8CBFCB42D95B4C049A87747C0B0C21A9"/>
          </w:pPr>
          <w:r>
            <w:rPr>
              <w:lang w:val="sv-SE"/>
            </w:rPr>
            <w:t>&lt;</w:t>
          </w:r>
          <w:r w:rsidRPr="00C72358">
            <w:rPr>
              <w:rStyle w:val="Stijl9pt"/>
              <w:highlight w:val="yellow"/>
            </w:rPr>
            <w:t>Naam</w:t>
          </w:r>
          <w:r>
            <w:rPr>
              <w:rStyle w:val="Stijl9pt"/>
              <w:highlight w:val="yellow"/>
            </w:rPr>
            <w:t xml:space="preserve"> (namen)</w:t>
          </w:r>
          <w:r w:rsidRPr="00C72358">
            <w:rPr>
              <w:rStyle w:val="Stijl9pt"/>
              <w:highlight w:val="yellow"/>
            </w:rPr>
            <w:t xml:space="preserve"> betrokkene</w:t>
          </w:r>
          <w:r w:rsidRPr="004A57F2">
            <w:rPr>
              <w:rStyle w:val="Stijl9pt"/>
              <w:highlight w:val="yellow"/>
            </w:rPr>
            <w:t>(n)</w:t>
          </w:r>
          <w:r>
            <w:rPr>
              <w:rStyle w:val="Stijl9pt"/>
            </w:rPr>
            <w:t>&gt;</w:t>
          </w:r>
        </w:p>
      </w:docPartBody>
    </w:docPart>
    <w:docPart>
      <w:docPartPr>
        <w:name w:val="D68BBE9FB6F441BBAF4C1E4C9ED5B3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7B308B-AA59-43A6-B1A2-36BEA6C8EBDD}"/>
      </w:docPartPr>
      <w:docPartBody>
        <w:p w:rsidR="003939C1" w:rsidRDefault="003939C1">
          <w:r w:rsidRPr="001B1F0E">
            <w:rPr>
              <w:rStyle w:val="Tekstvantijdelijkeaanduiding"/>
            </w:rPr>
            <w:t>[Bedrijf]</w:t>
          </w:r>
        </w:p>
      </w:docPartBody>
    </w:docPart>
    <w:docPart>
      <w:docPartPr>
        <w:name w:val="AC260BC46D0647588282AB718FBD7B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D38E22-B6B3-4F6E-80E8-D97C1AB2026D}"/>
      </w:docPartPr>
      <w:docPartBody>
        <w:p w:rsidR="003939C1" w:rsidRDefault="003939C1">
          <w:r w:rsidRPr="001B1F0E">
            <w:rPr>
              <w:rStyle w:val="Tekstvantijdelijkeaanduiding"/>
            </w:rPr>
            <w:t>[Bedrijf]</w:t>
          </w:r>
        </w:p>
      </w:docPartBody>
    </w:docPart>
    <w:docPart>
      <w:docPartPr>
        <w:name w:val="BF2906B5F34C4B81B8A38E04DFF84B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C02D6E-3CE7-485A-88D5-64FBEBB07F36}"/>
      </w:docPartPr>
      <w:docPartBody>
        <w:p w:rsidR="003939C1" w:rsidRDefault="003939C1">
          <w:r w:rsidRPr="001B1F0E">
            <w:rPr>
              <w:rStyle w:val="Tekstvantijdelijkeaanduiding"/>
            </w:rPr>
            <w:t>[Bedrijf]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30"/>
    <w:rsid w:val="003024B5"/>
    <w:rsid w:val="003939C1"/>
    <w:rsid w:val="00C43C16"/>
    <w:rsid w:val="00E13622"/>
    <w:rsid w:val="00E4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ijl16ptVet">
    <w:name w:val="Stijl 16 pt Vet"/>
    <w:basedOn w:val="Standaardalinea-lettertype"/>
    <w:rsid w:val="00E13622"/>
    <w:rPr>
      <w:rFonts w:asciiTheme="minorHAnsi" w:hAnsiTheme="minorHAnsi"/>
      <w:b/>
      <w:bCs/>
      <w:sz w:val="32"/>
    </w:rPr>
  </w:style>
  <w:style w:type="paragraph" w:customStyle="1" w:styleId="752915591AC64CEC85E2062D2FD94953">
    <w:name w:val="752915591AC64CEC85E2062D2FD94953"/>
    <w:rsid w:val="00E40430"/>
  </w:style>
  <w:style w:type="character" w:styleId="Tekstvantijdelijkeaanduiding">
    <w:name w:val="Placeholder Text"/>
    <w:basedOn w:val="Standaardalinea-lettertype"/>
    <w:uiPriority w:val="99"/>
    <w:semiHidden/>
    <w:rsid w:val="003939C1"/>
    <w:rPr>
      <w:color w:val="808080"/>
    </w:rPr>
  </w:style>
  <w:style w:type="paragraph" w:customStyle="1" w:styleId="552D7EE122F94DC2A824E7F4425A48CF">
    <w:name w:val="552D7EE122F94DC2A824E7F4425A48CF"/>
    <w:rsid w:val="00C43C16"/>
  </w:style>
  <w:style w:type="paragraph" w:customStyle="1" w:styleId="D623FE46BD334929A287D26A07859EEE">
    <w:name w:val="D623FE46BD334929A287D26A07859EEE"/>
    <w:rsid w:val="00C43C16"/>
  </w:style>
  <w:style w:type="paragraph" w:customStyle="1" w:styleId="752915591AC64CEC85E2062D2FD949531">
    <w:name w:val="752915591AC64CEC85E2062D2FD949531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52D7EE122F94DC2A824E7F4425A48CF1">
    <w:name w:val="552D7EE122F94DC2A824E7F4425A48CF1"/>
    <w:rsid w:val="00C43C16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752915591AC64CEC85E2062D2FD949532">
    <w:name w:val="752915591AC64CEC85E2062D2FD949532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41E5D540376484A8A816E873823EBE9">
    <w:name w:val="A41E5D540376484A8A816E873823EBE9"/>
    <w:rsid w:val="00C43C16"/>
    <w:pPr>
      <w:tabs>
        <w:tab w:val="left" w:pos="907"/>
        <w:tab w:val="right" w:pos="8505"/>
      </w:tabs>
      <w:spacing w:before="240" w:after="0" w:line="240" w:lineRule="auto"/>
      <w:ind w:left="454" w:hanging="454"/>
    </w:pPr>
    <w:rPr>
      <w:rFonts w:ascii="Verdana" w:eastAsia="Times New Roman" w:hAnsi="Verdana" w:cs="Times New Roman"/>
      <w:caps/>
      <w:noProof/>
      <w:sz w:val="20"/>
      <w:szCs w:val="20"/>
    </w:rPr>
  </w:style>
  <w:style w:type="paragraph" w:customStyle="1" w:styleId="552D7EE122F94DC2A824E7F4425A48CF2">
    <w:name w:val="552D7EE122F94DC2A824E7F4425A48CF2"/>
    <w:rsid w:val="00C43C16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752915591AC64CEC85E2062D2FD949533">
    <w:name w:val="752915591AC64CEC85E2062D2FD949533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41E5D540376484A8A816E873823EBE91">
    <w:name w:val="A41E5D540376484A8A816E873823EBE91"/>
    <w:rsid w:val="00C43C16"/>
    <w:pPr>
      <w:tabs>
        <w:tab w:val="left" w:pos="907"/>
        <w:tab w:val="right" w:pos="8505"/>
      </w:tabs>
      <w:spacing w:before="240" w:after="0" w:line="240" w:lineRule="auto"/>
      <w:ind w:left="454" w:hanging="454"/>
    </w:pPr>
    <w:rPr>
      <w:rFonts w:ascii="Verdana" w:eastAsia="Times New Roman" w:hAnsi="Verdana" w:cs="Times New Roman"/>
      <w:caps/>
      <w:noProof/>
      <w:sz w:val="20"/>
      <w:szCs w:val="20"/>
    </w:rPr>
  </w:style>
  <w:style w:type="paragraph" w:customStyle="1" w:styleId="552D7EE122F94DC2A824E7F4425A48CF3">
    <w:name w:val="552D7EE122F94DC2A824E7F4425A48CF3"/>
    <w:rsid w:val="00C43C16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character" w:customStyle="1" w:styleId="Stijl9pt">
    <w:name w:val="Stijl 9 pt"/>
    <w:basedOn w:val="Standaardalinea-lettertype"/>
    <w:rsid w:val="00E13622"/>
    <w:rPr>
      <w:rFonts w:asciiTheme="minorHAnsi" w:hAnsiTheme="minorHAnsi"/>
      <w:sz w:val="22"/>
    </w:rPr>
  </w:style>
  <w:style w:type="paragraph" w:customStyle="1" w:styleId="190A1AFC40FB4B5584B115653E1177DE">
    <w:name w:val="190A1AFC40FB4B5584B115653E1177DE"/>
    <w:rsid w:val="00C43C16"/>
  </w:style>
  <w:style w:type="paragraph" w:customStyle="1" w:styleId="752915591AC64CEC85E2062D2FD949534">
    <w:name w:val="752915591AC64CEC85E2062D2FD949534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41E5D540376484A8A816E873823EBE92">
    <w:name w:val="A41E5D540376484A8A816E873823EBE92"/>
    <w:rsid w:val="00C43C16"/>
    <w:pPr>
      <w:tabs>
        <w:tab w:val="left" w:pos="907"/>
        <w:tab w:val="right" w:pos="8505"/>
      </w:tabs>
      <w:spacing w:before="240" w:after="0" w:line="240" w:lineRule="auto"/>
      <w:ind w:left="454" w:hanging="454"/>
    </w:pPr>
    <w:rPr>
      <w:rFonts w:ascii="Verdana" w:eastAsia="Times New Roman" w:hAnsi="Verdana" w:cs="Times New Roman"/>
      <w:caps/>
      <w:noProof/>
      <w:sz w:val="20"/>
      <w:szCs w:val="20"/>
    </w:rPr>
  </w:style>
  <w:style w:type="character" w:customStyle="1" w:styleId="Stijl9pt2">
    <w:name w:val="Stijl 9 pt2"/>
    <w:basedOn w:val="Standaardalinea-lettertype"/>
    <w:rsid w:val="00C43C16"/>
    <w:rPr>
      <w:rFonts w:asciiTheme="minorHAnsi" w:hAnsiTheme="minorHAnsi"/>
      <w:sz w:val="22"/>
    </w:rPr>
  </w:style>
  <w:style w:type="paragraph" w:customStyle="1" w:styleId="190A1AFC40FB4B5584B115653E1177DE1">
    <w:name w:val="190A1AFC40FB4B5584B115653E1177DE1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52D7EE122F94DC2A824E7F4425A48CF4">
    <w:name w:val="552D7EE122F94DC2A824E7F4425A48CF4"/>
    <w:rsid w:val="00C43C16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752915591AC64CEC85E2062D2FD949535">
    <w:name w:val="752915591AC64CEC85E2062D2FD949535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41E5D540376484A8A816E873823EBE93">
    <w:name w:val="A41E5D540376484A8A816E873823EBE93"/>
    <w:rsid w:val="00C43C16"/>
    <w:pPr>
      <w:tabs>
        <w:tab w:val="left" w:pos="907"/>
        <w:tab w:val="right" w:pos="8505"/>
      </w:tabs>
      <w:spacing w:before="240" w:after="0" w:line="240" w:lineRule="auto"/>
      <w:ind w:left="454" w:hanging="454"/>
    </w:pPr>
    <w:rPr>
      <w:rFonts w:ascii="Verdana" w:eastAsia="Times New Roman" w:hAnsi="Verdana" w:cs="Times New Roman"/>
      <w:caps/>
      <w:noProof/>
      <w:sz w:val="20"/>
      <w:szCs w:val="20"/>
    </w:rPr>
  </w:style>
  <w:style w:type="paragraph" w:customStyle="1" w:styleId="190A1AFC40FB4B5584B115653E1177DE2">
    <w:name w:val="190A1AFC40FB4B5584B115653E1177DE2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52D7EE122F94DC2A824E7F4425A48CF5">
    <w:name w:val="552D7EE122F94DC2A824E7F4425A48CF5"/>
    <w:rsid w:val="00C43C16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5E670CC37E1E41F8BA97EB15C772443E">
    <w:name w:val="5E670CC37E1E41F8BA97EB15C772443E"/>
    <w:rsid w:val="00C43C16"/>
  </w:style>
  <w:style w:type="paragraph" w:customStyle="1" w:styleId="752915591AC64CEC85E2062D2FD949536">
    <w:name w:val="752915591AC64CEC85E2062D2FD949536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41E5D540376484A8A816E873823EBE94">
    <w:name w:val="A41E5D540376484A8A816E873823EBE94"/>
    <w:rsid w:val="00C43C16"/>
    <w:pPr>
      <w:tabs>
        <w:tab w:val="left" w:pos="907"/>
        <w:tab w:val="right" w:pos="8505"/>
      </w:tabs>
      <w:spacing w:before="240" w:after="0" w:line="240" w:lineRule="auto"/>
      <w:ind w:left="454" w:hanging="454"/>
    </w:pPr>
    <w:rPr>
      <w:rFonts w:ascii="Verdana" w:eastAsia="Times New Roman" w:hAnsi="Verdana" w:cs="Times New Roman"/>
      <w:caps/>
      <w:noProof/>
      <w:sz w:val="20"/>
      <w:szCs w:val="20"/>
    </w:rPr>
  </w:style>
  <w:style w:type="paragraph" w:customStyle="1" w:styleId="190A1AFC40FB4B5584B115653E1177DE3">
    <w:name w:val="190A1AFC40FB4B5584B115653E1177DE3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E670CC37E1E41F8BA97EB15C772443E1">
    <w:name w:val="5E670CC37E1E41F8BA97EB15C772443E1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A1A42CA463942C584F5A474EBC3BF54">
    <w:name w:val="2A1A42CA463942C584F5A474EBC3BF54"/>
    <w:rsid w:val="00C43C16"/>
    <w:pPr>
      <w:keepNext/>
      <w:keepLines/>
      <w:widowControl w:val="0"/>
      <w:tabs>
        <w:tab w:val="right" w:pos="8505"/>
      </w:tabs>
      <w:spacing w:after="240" w:line="240" w:lineRule="auto"/>
      <w:outlineLvl w:val="0"/>
    </w:pPr>
    <w:rPr>
      <w:rFonts w:eastAsia="Times New Roman" w:cs="Times New Roman"/>
      <w:b/>
      <w:caps/>
      <w:color w:val="056937"/>
      <w:sz w:val="32"/>
      <w:szCs w:val="20"/>
    </w:rPr>
  </w:style>
  <w:style w:type="paragraph" w:customStyle="1" w:styleId="552D7EE122F94DC2A824E7F4425A48CF6">
    <w:name w:val="552D7EE122F94DC2A824E7F4425A48CF6"/>
    <w:rsid w:val="00C43C16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752915591AC64CEC85E2062D2FD949537">
    <w:name w:val="752915591AC64CEC85E2062D2FD949537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41E5D540376484A8A816E873823EBE95">
    <w:name w:val="A41E5D540376484A8A816E873823EBE95"/>
    <w:rsid w:val="00C43C16"/>
    <w:pPr>
      <w:tabs>
        <w:tab w:val="left" w:pos="907"/>
        <w:tab w:val="right" w:pos="8505"/>
      </w:tabs>
      <w:spacing w:before="240" w:after="0" w:line="240" w:lineRule="auto"/>
      <w:ind w:left="454" w:hanging="454"/>
    </w:pPr>
    <w:rPr>
      <w:rFonts w:ascii="Verdana" w:eastAsia="Times New Roman" w:hAnsi="Verdana" w:cs="Times New Roman"/>
      <w:caps/>
      <w:noProof/>
      <w:sz w:val="20"/>
      <w:szCs w:val="20"/>
    </w:rPr>
  </w:style>
  <w:style w:type="paragraph" w:customStyle="1" w:styleId="190A1AFC40FB4B5584B115653E1177DE4">
    <w:name w:val="190A1AFC40FB4B5584B115653E1177DE4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E670CC37E1E41F8BA97EB15C772443E2">
    <w:name w:val="5E670CC37E1E41F8BA97EB15C772443E2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A1A42CA463942C584F5A474EBC3BF541">
    <w:name w:val="2A1A42CA463942C584F5A474EBC3BF541"/>
    <w:rsid w:val="00C43C16"/>
    <w:pPr>
      <w:keepNext/>
      <w:keepLines/>
      <w:widowControl w:val="0"/>
      <w:tabs>
        <w:tab w:val="right" w:pos="8505"/>
      </w:tabs>
      <w:spacing w:after="240" w:line="240" w:lineRule="auto"/>
      <w:outlineLvl w:val="0"/>
    </w:pPr>
    <w:rPr>
      <w:rFonts w:eastAsia="Times New Roman" w:cs="Times New Roman"/>
      <w:b/>
      <w:caps/>
      <w:color w:val="056937"/>
      <w:sz w:val="32"/>
      <w:szCs w:val="20"/>
    </w:rPr>
  </w:style>
  <w:style w:type="paragraph" w:customStyle="1" w:styleId="552D7EE122F94DC2A824E7F4425A48CF7">
    <w:name w:val="552D7EE122F94DC2A824E7F4425A48CF7"/>
    <w:rsid w:val="00C43C16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752915591AC64CEC85E2062D2FD949538">
    <w:name w:val="752915591AC64CEC85E2062D2FD949538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41E5D540376484A8A816E873823EBE96">
    <w:name w:val="A41E5D540376484A8A816E873823EBE96"/>
    <w:rsid w:val="00C43C16"/>
    <w:pPr>
      <w:tabs>
        <w:tab w:val="left" w:pos="907"/>
        <w:tab w:val="right" w:pos="8505"/>
      </w:tabs>
      <w:spacing w:before="240" w:after="0" w:line="240" w:lineRule="auto"/>
      <w:ind w:left="454" w:hanging="454"/>
    </w:pPr>
    <w:rPr>
      <w:rFonts w:ascii="Verdana" w:eastAsia="Times New Roman" w:hAnsi="Verdana" w:cs="Times New Roman"/>
      <w:caps/>
      <w:noProof/>
      <w:sz w:val="20"/>
      <w:szCs w:val="20"/>
    </w:rPr>
  </w:style>
  <w:style w:type="paragraph" w:customStyle="1" w:styleId="190A1AFC40FB4B5584B115653E1177DE5">
    <w:name w:val="190A1AFC40FB4B5584B115653E1177DE5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E670CC37E1E41F8BA97EB15C772443E3">
    <w:name w:val="5E670CC37E1E41F8BA97EB15C772443E3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A1A42CA463942C584F5A474EBC3BF542">
    <w:name w:val="2A1A42CA463942C584F5A474EBC3BF542"/>
    <w:rsid w:val="00C43C16"/>
    <w:pPr>
      <w:keepNext/>
      <w:keepLines/>
      <w:widowControl w:val="0"/>
      <w:tabs>
        <w:tab w:val="right" w:pos="8505"/>
      </w:tabs>
      <w:spacing w:after="240" w:line="240" w:lineRule="auto"/>
      <w:outlineLvl w:val="0"/>
    </w:pPr>
    <w:rPr>
      <w:rFonts w:eastAsia="Times New Roman" w:cs="Times New Roman"/>
      <w:b/>
      <w:caps/>
      <w:color w:val="056937"/>
      <w:sz w:val="32"/>
      <w:szCs w:val="20"/>
    </w:rPr>
  </w:style>
  <w:style w:type="paragraph" w:customStyle="1" w:styleId="552D7EE122F94DC2A824E7F4425A48CF8">
    <w:name w:val="552D7EE122F94DC2A824E7F4425A48CF8"/>
    <w:rsid w:val="00C43C16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752915591AC64CEC85E2062D2FD949539">
    <w:name w:val="752915591AC64CEC85E2062D2FD949539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41E5D540376484A8A816E873823EBE97">
    <w:name w:val="A41E5D540376484A8A816E873823EBE97"/>
    <w:rsid w:val="00C43C16"/>
    <w:pPr>
      <w:tabs>
        <w:tab w:val="left" w:pos="907"/>
        <w:tab w:val="right" w:pos="8505"/>
      </w:tabs>
      <w:spacing w:before="240" w:after="0" w:line="240" w:lineRule="auto"/>
      <w:ind w:left="454" w:hanging="454"/>
    </w:pPr>
    <w:rPr>
      <w:rFonts w:ascii="Verdana" w:eastAsia="Times New Roman" w:hAnsi="Verdana" w:cs="Times New Roman"/>
      <w:caps/>
      <w:noProof/>
      <w:sz w:val="20"/>
      <w:szCs w:val="20"/>
    </w:rPr>
  </w:style>
  <w:style w:type="paragraph" w:customStyle="1" w:styleId="190A1AFC40FB4B5584B115653E1177DE6">
    <w:name w:val="190A1AFC40FB4B5584B115653E1177DE6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E670CC37E1E41F8BA97EB15C772443E4">
    <w:name w:val="5E670CC37E1E41F8BA97EB15C772443E4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A1A42CA463942C584F5A474EBC3BF543">
    <w:name w:val="2A1A42CA463942C584F5A474EBC3BF543"/>
    <w:rsid w:val="00C43C16"/>
    <w:pPr>
      <w:keepNext/>
      <w:keepLines/>
      <w:widowControl w:val="0"/>
      <w:tabs>
        <w:tab w:val="right" w:pos="8505"/>
      </w:tabs>
      <w:spacing w:after="240" w:line="240" w:lineRule="auto"/>
      <w:outlineLvl w:val="0"/>
    </w:pPr>
    <w:rPr>
      <w:rFonts w:eastAsia="Times New Roman" w:cs="Times New Roman"/>
      <w:b/>
      <w:caps/>
      <w:color w:val="056937"/>
      <w:sz w:val="32"/>
      <w:szCs w:val="20"/>
    </w:rPr>
  </w:style>
  <w:style w:type="paragraph" w:customStyle="1" w:styleId="552D7EE122F94DC2A824E7F4425A48CF9">
    <w:name w:val="552D7EE122F94DC2A824E7F4425A48CF9"/>
    <w:rsid w:val="00C43C16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FBFAAF2960F0492085209382D76C15F3">
    <w:name w:val="FBFAAF2960F0492085209382D76C15F3"/>
    <w:rsid w:val="00C43C16"/>
  </w:style>
  <w:style w:type="paragraph" w:customStyle="1" w:styleId="00846C63C60D47B2ACCE9CD67BC185D5">
    <w:name w:val="00846C63C60D47B2ACCE9CD67BC185D5"/>
    <w:rsid w:val="00C43C16"/>
  </w:style>
  <w:style w:type="paragraph" w:customStyle="1" w:styleId="8BEC5F16B0F648158E787B7BE0C2761F">
    <w:name w:val="8BEC5F16B0F648158E787B7BE0C2761F"/>
    <w:rsid w:val="00C43C16"/>
  </w:style>
  <w:style w:type="paragraph" w:customStyle="1" w:styleId="FBFAAF2960F0492085209382D76C15F31">
    <w:name w:val="FBFAAF2960F0492085209382D76C15F31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0846C63C60D47B2ACCE9CD67BC185D51">
    <w:name w:val="00846C63C60D47B2ACCE9CD67BC185D51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C5F16B0F648158E787B7BE0C2761F1">
    <w:name w:val="8BEC5F16B0F648158E787B7BE0C2761F1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52915591AC64CEC85E2062D2FD9495310">
    <w:name w:val="752915591AC64CEC85E2062D2FD9495310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41E5D540376484A8A816E873823EBE98">
    <w:name w:val="A41E5D540376484A8A816E873823EBE98"/>
    <w:rsid w:val="00C43C16"/>
    <w:pPr>
      <w:tabs>
        <w:tab w:val="left" w:pos="907"/>
        <w:tab w:val="right" w:pos="8505"/>
      </w:tabs>
      <w:spacing w:before="240" w:after="0" w:line="240" w:lineRule="auto"/>
      <w:ind w:left="454" w:hanging="454"/>
    </w:pPr>
    <w:rPr>
      <w:rFonts w:ascii="Verdana" w:eastAsia="Times New Roman" w:hAnsi="Verdana" w:cs="Times New Roman"/>
      <w:caps/>
      <w:noProof/>
      <w:sz w:val="20"/>
      <w:szCs w:val="20"/>
    </w:rPr>
  </w:style>
  <w:style w:type="paragraph" w:customStyle="1" w:styleId="190A1AFC40FB4B5584B115653E1177DE7">
    <w:name w:val="190A1AFC40FB4B5584B115653E1177DE7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E670CC37E1E41F8BA97EB15C772443E5">
    <w:name w:val="5E670CC37E1E41F8BA97EB15C772443E5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A1A42CA463942C584F5A474EBC3BF544">
    <w:name w:val="2A1A42CA463942C584F5A474EBC3BF544"/>
    <w:rsid w:val="00C43C16"/>
    <w:pPr>
      <w:keepNext/>
      <w:keepLines/>
      <w:widowControl w:val="0"/>
      <w:tabs>
        <w:tab w:val="right" w:pos="8505"/>
      </w:tabs>
      <w:spacing w:after="240" w:line="240" w:lineRule="auto"/>
      <w:outlineLvl w:val="0"/>
    </w:pPr>
    <w:rPr>
      <w:rFonts w:eastAsia="Times New Roman" w:cs="Times New Roman"/>
      <w:b/>
      <w:caps/>
      <w:color w:val="056937"/>
      <w:sz w:val="32"/>
      <w:szCs w:val="20"/>
    </w:rPr>
  </w:style>
  <w:style w:type="paragraph" w:customStyle="1" w:styleId="552D7EE122F94DC2A824E7F4425A48CF10">
    <w:name w:val="552D7EE122F94DC2A824E7F4425A48CF10"/>
    <w:rsid w:val="00C43C16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DFC468B5E37B4D7D8FE26C6E0A5B3779">
    <w:name w:val="DFC468B5E37B4D7D8FE26C6E0A5B3779"/>
    <w:rsid w:val="00C43C16"/>
  </w:style>
  <w:style w:type="paragraph" w:customStyle="1" w:styleId="3CD07F8C93094DE0A6AC798830A7ADB3">
    <w:name w:val="3CD07F8C93094DE0A6AC798830A7ADB3"/>
    <w:rsid w:val="00C43C16"/>
  </w:style>
  <w:style w:type="paragraph" w:customStyle="1" w:styleId="C92FCE26984940808CDBAF02E3127D51">
    <w:name w:val="C92FCE26984940808CDBAF02E3127D51"/>
    <w:rsid w:val="00C43C16"/>
  </w:style>
  <w:style w:type="paragraph" w:customStyle="1" w:styleId="A5F5AD2BE6B947999C119E4A8CC88BE9">
    <w:name w:val="A5F5AD2BE6B947999C119E4A8CC88BE9"/>
    <w:rsid w:val="00C43C16"/>
  </w:style>
  <w:style w:type="paragraph" w:customStyle="1" w:styleId="80B7281476104CE98D9249BBE32BD166">
    <w:name w:val="80B7281476104CE98D9249BBE32BD166"/>
    <w:rsid w:val="00C43C16"/>
  </w:style>
  <w:style w:type="paragraph" w:customStyle="1" w:styleId="A2083DB8A62B429CA7976B90ED5937FD">
    <w:name w:val="A2083DB8A62B429CA7976B90ED5937FD"/>
    <w:rsid w:val="00C43C16"/>
  </w:style>
  <w:style w:type="paragraph" w:customStyle="1" w:styleId="E0E44292E3C94BDD88C889007A8EB166">
    <w:name w:val="E0E44292E3C94BDD88C889007A8EB166"/>
    <w:rsid w:val="00C43C16"/>
  </w:style>
  <w:style w:type="paragraph" w:customStyle="1" w:styleId="93284245332A473DA3A094863092FFF4">
    <w:name w:val="93284245332A473DA3A094863092FFF4"/>
    <w:rsid w:val="00C43C16"/>
  </w:style>
  <w:style w:type="paragraph" w:customStyle="1" w:styleId="FBFAAF2960F0492085209382D76C15F32">
    <w:name w:val="FBFAAF2960F0492085209382D76C15F32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0846C63C60D47B2ACCE9CD67BC185D52">
    <w:name w:val="00846C63C60D47B2ACCE9CD67BC185D52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C5F16B0F648158E787B7BE0C2761F2">
    <w:name w:val="8BEC5F16B0F648158E787B7BE0C2761F2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52915591AC64CEC85E2062D2FD9495311">
    <w:name w:val="752915591AC64CEC85E2062D2FD9495311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FC468B5E37B4D7D8FE26C6E0A5B37791">
    <w:name w:val="DFC468B5E37B4D7D8FE26C6E0A5B37791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CD07F8C93094DE0A6AC798830A7ADB31">
    <w:name w:val="3CD07F8C93094DE0A6AC798830A7ADB31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92FCE26984940808CDBAF02E3127D511">
    <w:name w:val="C92FCE26984940808CDBAF02E3127D511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5F5AD2BE6B947999C119E4A8CC88BE91">
    <w:name w:val="A5F5AD2BE6B947999C119E4A8CC88BE91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0B7281476104CE98D9249BBE32BD1661">
    <w:name w:val="80B7281476104CE98D9249BBE32BD1661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2083DB8A62B429CA7976B90ED5937FD1">
    <w:name w:val="A2083DB8A62B429CA7976B90ED5937FD1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E44292E3C94BDD88C889007A8EB1661">
    <w:name w:val="E0E44292E3C94BDD88C889007A8EB1661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3284245332A473DA3A094863092FFF41">
    <w:name w:val="93284245332A473DA3A094863092FFF41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41E5D540376484A8A816E873823EBE99">
    <w:name w:val="A41E5D540376484A8A816E873823EBE99"/>
    <w:rsid w:val="00C43C16"/>
    <w:pPr>
      <w:tabs>
        <w:tab w:val="left" w:pos="907"/>
        <w:tab w:val="right" w:pos="8505"/>
      </w:tabs>
      <w:spacing w:before="240" w:after="0" w:line="240" w:lineRule="auto"/>
      <w:ind w:left="454" w:hanging="454"/>
    </w:pPr>
    <w:rPr>
      <w:rFonts w:ascii="Verdana" w:eastAsia="Times New Roman" w:hAnsi="Verdana" w:cs="Times New Roman"/>
      <w:caps/>
      <w:noProof/>
      <w:sz w:val="20"/>
      <w:szCs w:val="20"/>
    </w:rPr>
  </w:style>
  <w:style w:type="paragraph" w:customStyle="1" w:styleId="190A1AFC40FB4B5584B115653E1177DE8">
    <w:name w:val="190A1AFC40FB4B5584B115653E1177DE8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E670CC37E1E41F8BA97EB15C772443E6">
    <w:name w:val="5E670CC37E1E41F8BA97EB15C772443E6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A1A42CA463942C584F5A474EBC3BF545">
    <w:name w:val="2A1A42CA463942C584F5A474EBC3BF545"/>
    <w:rsid w:val="00C43C16"/>
    <w:pPr>
      <w:keepNext/>
      <w:keepLines/>
      <w:widowControl w:val="0"/>
      <w:tabs>
        <w:tab w:val="right" w:pos="8505"/>
      </w:tabs>
      <w:spacing w:after="240" w:line="240" w:lineRule="auto"/>
      <w:outlineLvl w:val="0"/>
    </w:pPr>
    <w:rPr>
      <w:rFonts w:eastAsia="Times New Roman" w:cs="Times New Roman"/>
      <w:b/>
      <w:caps/>
      <w:color w:val="056937"/>
      <w:sz w:val="32"/>
      <w:szCs w:val="20"/>
    </w:rPr>
  </w:style>
  <w:style w:type="paragraph" w:customStyle="1" w:styleId="552D7EE122F94DC2A824E7F4425A48CF11">
    <w:name w:val="552D7EE122F94DC2A824E7F4425A48CF11"/>
    <w:rsid w:val="00C43C16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FBFAAF2960F0492085209382D76C15F33">
    <w:name w:val="FBFAAF2960F0492085209382D76C15F33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0846C63C60D47B2ACCE9CD67BC185D53">
    <w:name w:val="00846C63C60D47B2ACCE9CD67BC185D53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C5F16B0F648158E787B7BE0C2761F3">
    <w:name w:val="8BEC5F16B0F648158E787B7BE0C2761F3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52915591AC64CEC85E2062D2FD9495312">
    <w:name w:val="752915591AC64CEC85E2062D2FD9495312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FC468B5E37B4D7D8FE26C6E0A5B37792">
    <w:name w:val="DFC468B5E37B4D7D8FE26C6E0A5B37792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CD07F8C93094DE0A6AC798830A7ADB32">
    <w:name w:val="3CD07F8C93094DE0A6AC798830A7ADB32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92FCE26984940808CDBAF02E3127D512">
    <w:name w:val="C92FCE26984940808CDBAF02E3127D512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5F5AD2BE6B947999C119E4A8CC88BE92">
    <w:name w:val="A5F5AD2BE6B947999C119E4A8CC88BE92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0B7281476104CE98D9249BBE32BD1662">
    <w:name w:val="80B7281476104CE98D9249BBE32BD1662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2083DB8A62B429CA7976B90ED5937FD2">
    <w:name w:val="A2083DB8A62B429CA7976B90ED5937FD2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E44292E3C94BDD88C889007A8EB1662">
    <w:name w:val="E0E44292E3C94BDD88C889007A8EB1662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3284245332A473DA3A094863092FFF42">
    <w:name w:val="93284245332A473DA3A094863092FFF42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41E5D540376484A8A816E873823EBE910">
    <w:name w:val="A41E5D540376484A8A816E873823EBE910"/>
    <w:rsid w:val="00C43C16"/>
    <w:pPr>
      <w:tabs>
        <w:tab w:val="left" w:pos="907"/>
        <w:tab w:val="right" w:pos="8505"/>
      </w:tabs>
      <w:spacing w:before="240" w:after="0" w:line="240" w:lineRule="auto"/>
      <w:ind w:left="454" w:hanging="454"/>
    </w:pPr>
    <w:rPr>
      <w:rFonts w:ascii="Verdana" w:eastAsia="Times New Roman" w:hAnsi="Verdana" w:cs="Times New Roman"/>
      <w:caps/>
      <w:noProof/>
      <w:sz w:val="20"/>
      <w:szCs w:val="20"/>
    </w:rPr>
  </w:style>
  <w:style w:type="paragraph" w:customStyle="1" w:styleId="190A1AFC40FB4B5584B115653E1177DE9">
    <w:name w:val="190A1AFC40FB4B5584B115653E1177DE9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E670CC37E1E41F8BA97EB15C772443E7">
    <w:name w:val="5E670CC37E1E41F8BA97EB15C772443E7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A1A42CA463942C584F5A474EBC3BF546">
    <w:name w:val="2A1A42CA463942C584F5A474EBC3BF546"/>
    <w:rsid w:val="00C43C16"/>
    <w:pPr>
      <w:keepNext/>
      <w:keepLines/>
      <w:widowControl w:val="0"/>
      <w:tabs>
        <w:tab w:val="right" w:pos="8505"/>
      </w:tabs>
      <w:spacing w:after="240" w:line="240" w:lineRule="auto"/>
      <w:outlineLvl w:val="0"/>
    </w:pPr>
    <w:rPr>
      <w:rFonts w:eastAsia="Times New Roman" w:cs="Times New Roman"/>
      <w:b/>
      <w:caps/>
      <w:color w:val="056937"/>
      <w:sz w:val="32"/>
      <w:szCs w:val="20"/>
    </w:rPr>
  </w:style>
  <w:style w:type="paragraph" w:customStyle="1" w:styleId="552D7EE122F94DC2A824E7F4425A48CF12">
    <w:name w:val="552D7EE122F94DC2A824E7F4425A48CF12"/>
    <w:rsid w:val="00C43C16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8A3C9B0060AA40B3A2D19D947B172A1C">
    <w:name w:val="8A3C9B0060AA40B3A2D19D947B172A1C"/>
    <w:rsid w:val="00C43C16"/>
  </w:style>
  <w:style w:type="paragraph" w:customStyle="1" w:styleId="B4EFB79DB3A3417E8CBAC7495DDF0B8A">
    <w:name w:val="B4EFB79DB3A3417E8CBAC7495DDF0B8A"/>
    <w:rsid w:val="00C43C16"/>
  </w:style>
  <w:style w:type="paragraph" w:customStyle="1" w:styleId="FBFAAF2960F0492085209382D76C15F34">
    <w:name w:val="FBFAAF2960F0492085209382D76C15F34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0846C63C60D47B2ACCE9CD67BC185D54">
    <w:name w:val="00846C63C60D47B2ACCE9CD67BC185D54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C5F16B0F648158E787B7BE0C2761F4">
    <w:name w:val="8BEC5F16B0F648158E787B7BE0C2761F4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52915591AC64CEC85E2062D2FD9495313">
    <w:name w:val="752915591AC64CEC85E2062D2FD9495313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FC468B5E37B4D7D8FE26C6E0A5B37793">
    <w:name w:val="DFC468B5E37B4D7D8FE26C6E0A5B37793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CD07F8C93094DE0A6AC798830A7ADB33">
    <w:name w:val="3CD07F8C93094DE0A6AC798830A7ADB33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92FCE26984940808CDBAF02E3127D513">
    <w:name w:val="C92FCE26984940808CDBAF02E3127D513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5F5AD2BE6B947999C119E4A8CC88BE93">
    <w:name w:val="A5F5AD2BE6B947999C119E4A8CC88BE93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0B7281476104CE98D9249BBE32BD1663">
    <w:name w:val="80B7281476104CE98D9249BBE32BD1663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2083DB8A62B429CA7976B90ED5937FD3">
    <w:name w:val="A2083DB8A62B429CA7976B90ED5937FD3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E44292E3C94BDD88C889007A8EB1663">
    <w:name w:val="E0E44292E3C94BDD88C889007A8EB1663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3284245332A473DA3A094863092FFF43">
    <w:name w:val="93284245332A473DA3A094863092FFF43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A3C9B0060AA40B3A2D19D947B172A1C1">
    <w:name w:val="8A3C9B0060AA40B3A2D19D947B172A1C1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4EFB79DB3A3417E8CBAC7495DDF0B8A1">
    <w:name w:val="B4EFB79DB3A3417E8CBAC7495DDF0B8A1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41E5D540376484A8A816E873823EBE911">
    <w:name w:val="A41E5D540376484A8A816E873823EBE911"/>
    <w:rsid w:val="00C43C16"/>
    <w:pPr>
      <w:tabs>
        <w:tab w:val="left" w:pos="907"/>
        <w:tab w:val="right" w:pos="8505"/>
      </w:tabs>
      <w:spacing w:before="240" w:after="0" w:line="240" w:lineRule="auto"/>
      <w:ind w:left="454" w:hanging="454"/>
    </w:pPr>
    <w:rPr>
      <w:rFonts w:ascii="Verdana" w:eastAsia="Times New Roman" w:hAnsi="Verdana" w:cs="Times New Roman"/>
      <w:caps/>
      <w:noProof/>
      <w:sz w:val="20"/>
      <w:szCs w:val="20"/>
    </w:rPr>
  </w:style>
  <w:style w:type="paragraph" w:customStyle="1" w:styleId="190A1AFC40FB4B5584B115653E1177DE10">
    <w:name w:val="190A1AFC40FB4B5584B115653E1177DE10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E670CC37E1E41F8BA97EB15C772443E8">
    <w:name w:val="5E670CC37E1E41F8BA97EB15C772443E8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A1A42CA463942C584F5A474EBC3BF547">
    <w:name w:val="2A1A42CA463942C584F5A474EBC3BF547"/>
    <w:rsid w:val="00C43C16"/>
    <w:pPr>
      <w:keepNext/>
      <w:keepLines/>
      <w:widowControl w:val="0"/>
      <w:tabs>
        <w:tab w:val="right" w:pos="8505"/>
      </w:tabs>
      <w:spacing w:after="240" w:line="240" w:lineRule="auto"/>
      <w:outlineLvl w:val="0"/>
    </w:pPr>
    <w:rPr>
      <w:rFonts w:eastAsia="Times New Roman" w:cs="Times New Roman"/>
      <w:b/>
      <w:caps/>
      <w:color w:val="056937"/>
      <w:sz w:val="32"/>
      <w:szCs w:val="20"/>
    </w:rPr>
  </w:style>
  <w:style w:type="paragraph" w:customStyle="1" w:styleId="552D7EE122F94DC2A824E7F4425A48CF13">
    <w:name w:val="552D7EE122F94DC2A824E7F4425A48CF13"/>
    <w:rsid w:val="00C43C16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FBFAAF2960F0492085209382D76C15F35">
    <w:name w:val="FBFAAF2960F0492085209382D76C15F35"/>
    <w:rsid w:val="003024B5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0846C63C60D47B2ACCE9CD67BC185D55">
    <w:name w:val="00846C63C60D47B2ACCE9CD67BC185D55"/>
    <w:rsid w:val="003024B5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C5F16B0F648158E787B7BE0C2761F5">
    <w:name w:val="8BEC5F16B0F648158E787B7BE0C2761F5"/>
    <w:rsid w:val="003024B5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52915591AC64CEC85E2062D2FD9495314">
    <w:name w:val="752915591AC64CEC85E2062D2FD9495314"/>
    <w:rsid w:val="003024B5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FC468B5E37B4D7D8FE26C6E0A5B37794">
    <w:name w:val="DFC468B5E37B4D7D8FE26C6E0A5B37794"/>
    <w:rsid w:val="003024B5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CD07F8C93094DE0A6AC798830A7ADB34">
    <w:name w:val="3CD07F8C93094DE0A6AC798830A7ADB34"/>
    <w:rsid w:val="003024B5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92FCE26984940808CDBAF02E3127D514">
    <w:name w:val="C92FCE26984940808CDBAF02E3127D514"/>
    <w:rsid w:val="003024B5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5F5AD2BE6B947999C119E4A8CC88BE94">
    <w:name w:val="A5F5AD2BE6B947999C119E4A8CC88BE94"/>
    <w:rsid w:val="003024B5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0B7281476104CE98D9249BBE32BD1664">
    <w:name w:val="80B7281476104CE98D9249BBE32BD1664"/>
    <w:rsid w:val="003024B5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2083DB8A62B429CA7976B90ED5937FD4">
    <w:name w:val="A2083DB8A62B429CA7976B90ED5937FD4"/>
    <w:rsid w:val="003024B5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E44292E3C94BDD88C889007A8EB1664">
    <w:name w:val="E0E44292E3C94BDD88C889007A8EB1664"/>
    <w:rsid w:val="003024B5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3284245332A473DA3A094863092FFF44">
    <w:name w:val="93284245332A473DA3A094863092FFF44"/>
    <w:rsid w:val="003024B5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A3C9B0060AA40B3A2D19D947B172A1C2">
    <w:name w:val="8A3C9B0060AA40B3A2D19D947B172A1C2"/>
    <w:rsid w:val="003024B5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4EFB79DB3A3417E8CBAC7495DDF0B8A2">
    <w:name w:val="B4EFB79DB3A3417E8CBAC7495DDF0B8A2"/>
    <w:rsid w:val="003024B5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41E5D540376484A8A816E873823EBE912">
    <w:name w:val="A41E5D540376484A8A816E873823EBE912"/>
    <w:rsid w:val="003024B5"/>
    <w:pPr>
      <w:tabs>
        <w:tab w:val="left" w:pos="907"/>
        <w:tab w:val="right" w:pos="8505"/>
      </w:tabs>
      <w:spacing w:before="240" w:after="0" w:line="240" w:lineRule="auto"/>
      <w:ind w:left="454" w:hanging="454"/>
    </w:pPr>
    <w:rPr>
      <w:rFonts w:ascii="Verdana" w:eastAsia="Times New Roman" w:hAnsi="Verdana" w:cs="Times New Roman"/>
      <w:caps/>
      <w:noProof/>
      <w:sz w:val="20"/>
      <w:szCs w:val="20"/>
    </w:rPr>
  </w:style>
  <w:style w:type="paragraph" w:customStyle="1" w:styleId="190A1AFC40FB4B5584B115653E1177DE11">
    <w:name w:val="190A1AFC40FB4B5584B115653E1177DE11"/>
    <w:rsid w:val="003024B5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E670CC37E1E41F8BA97EB15C772443E9">
    <w:name w:val="5E670CC37E1E41F8BA97EB15C772443E9"/>
    <w:rsid w:val="003024B5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A1A42CA463942C584F5A474EBC3BF548">
    <w:name w:val="2A1A42CA463942C584F5A474EBC3BF548"/>
    <w:rsid w:val="003024B5"/>
    <w:pPr>
      <w:keepNext/>
      <w:keepLines/>
      <w:widowControl w:val="0"/>
      <w:tabs>
        <w:tab w:val="right" w:pos="8505"/>
      </w:tabs>
      <w:spacing w:after="240" w:line="240" w:lineRule="auto"/>
      <w:outlineLvl w:val="0"/>
    </w:pPr>
    <w:rPr>
      <w:rFonts w:eastAsia="Times New Roman" w:cs="Times New Roman"/>
      <w:b/>
      <w:caps/>
      <w:color w:val="056937"/>
      <w:sz w:val="32"/>
      <w:szCs w:val="20"/>
    </w:rPr>
  </w:style>
  <w:style w:type="paragraph" w:customStyle="1" w:styleId="552D7EE122F94DC2A824E7F4425A48CF14">
    <w:name w:val="552D7EE122F94DC2A824E7F4425A48CF14"/>
    <w:rsid w:val="003024B5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FBFAAF2960F0492085209382D76C15F36">
    <w:name w:val="FBFAAF2960F0492085209382D76C15F36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0846C63C60D47B2ACCE9CD67BC185D56">
    <w:name w:val="00846C63C60D47B2ACCE9CD67BC185D56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BEC5F16B0F648158E787B7BE0C2761F6">
    <w:name w:val="8BEC5F16B0F648158E787B7BE0C2761F6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52915591AC64CEC85E2062D2FD9495315">
    <w:name w:val="752915591AC64CEC85E2062D2FD9495315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FC468B5E37B4D7D8FE26C6E0A5B37795">
    <w:name w:val="DFC468B5E37B4D7D8FE26C6E0A5B37795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CD07F8C93094DE0A6AC798830A7ADB35">
    <w:name w:val="3CD07F8C93094DE0A6AC798830A7ADB35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92FCE26984940808CDBAF02E3127D515">
    <w:name w:val="C92FCE26984940808CDBAF02E3127D515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5F5AD2BE6B947999C119E4A8CC88BE95">
    <w:name w:val="A5F5AD2BE6B947999C119E4A8CC88BE95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0B7281476104CE98D9249BBE32BD1665">
    <w:name w:val="80B7281476104CE98D9249BBE32BD1665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2083DB8A62B429CA7976B90ED5937FD5">
    <w:name w:val="A2083DB8A62B429CA7976B90ED5937FD5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E44292E3C94BDD88C889007A8EB1665">
    <w:name w:val="E0E44292E3C94BDD88C889007A8EB1665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3284245332A473DA3A094863092FFF45">
    <w:name w:val="93284245332A473DA3A094863092FFF45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A3C9B0060AA40B3A2D19D947B172A1C3">
    <w:name w:val="8A3C9B0060AA40B3A2D19D947B172A1C3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4EFB79DB3A3417E8CBAC7495DDF0B8A3">
    <w:name w:val="B4EFB79DB3A3417E8CBAC7495DDF0B8A3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41E5D540376484A8A816E873823EBE913">
    <w:name w:val="A41E5D540376484A8A816E873823EBE913"/>
    <w:rsid w:val="00E13622"/>
    <w:pPr>
      <w:tabs>
        <w:tab w:val="right" w:pos="8505"/>
      </w:tabs>
      <w:spacing w:before="240" w:after="0" w:line="240" w:lineRule="auto"/>
      <w:ind w:left="454" w:hanging="454"/>
    </w:pPr>
    <w:rPr>
      <w:rFonts w:eastAsia="Times New Roman" w:cs="Times New Roman"/>
      <w:caps/>
      <w:noProof/>
      <w:szCs w:val="20"/>
    </w:rPr>
  </w:style>
  <w:style w:type="paragraph" w:customStyle="1" w:styleId="190A1AFC40FB4B5584B115653E1177DE12">
    <w:name w:val="190A1AFC40FB4B5584B115653E1177DE12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E670CC37E1E41F8BA97EB15C772443E10">
    <w:name w:val="5E670CC37E1E41F8BA97EB15C772443E10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A1A42CA463942C584F5A474EBC3BF549">
    <w:name w:val="2A1A42CA463942C584F5A474EBC3BF549"/>
    <w:rsid w:val="00E13622"/>
    <w:pPr>
      <w:keepNext/>
      <w:keepLines/>
      <w:widowControl w:val="0"/>
      <w:tabs>
        <w:tab w:val="right" w:pos="8505"/>
      </w:tabs>
      <w:spacing w:after="240" w:line="240" w:lineRule="auto"/>
      <w:outlineLvl w:val="0"/>
    </w:pPr>
    <w:rPr>
      <w:rFonts w:eastAsia="Times New Roman" w:cs="Times New Roman"/>
      <w:b/>
      <w:caps/>
      <w:color w:val="056937"/>
      <w:sz w:val="32"/>
      <w:szCs w:val="20"/>
    </w:rPr>
  </w:style>
  <w:style w:type="paragraph" w:customStyle="1" w:styleId="552D7EE122F94DC2A824E7F4425A48CF15">
    <w:name w:val="552D7EE122F94DC2A824E7F4425A48CF15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FBFAAF2960F0492085209382D76C15F37">
    <w:name w:val="FBFAAF2960F0492085209382D76C15F37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0846C63C60D47B2ACCE9CD67BC185D57">
    <w:name w:val="00846C63C60D47B2ACCE9CD67BC185D57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BEC5F16B0F648158E787B7BE0C2761F7">
    <w:name w:val="8BEC5F16B0F648158E787B7BE0C2761F7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52915591AC64CEC85E2062D2FD9495316">
    <w:name w:val="752915591AC64CEC85E2062D2FD9495316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FC468B5E37B4D7D8FE26C6E0A5B37796">
    <w:name w:val="DFC468B5E37B4D7D8FE26C6E0A5B37796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CD07F8C93094DE0A6AC798830A7ADB36">
    <w:name w:val="3CD07F8C93094DE0A6AC798830A7ADB36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92FCE26984940808CDBAF02E3127D516">
    <w:name w:val="C92FCE26984940808CDBAF02E3127D516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5F5AD2BE6B947999C119E4A8CC88BE96">
    <w:name w:val="A5F5AD2BE6B947999C119E4A8CC88BE96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0B7281476104CE98D9249BBE32BD1666">
    <w:name w:val="80B7281476104CE98D9249BBE32BD1666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2083DB8A62B429CA7976B90ED5937FD6">
    <w:name w:val="A2083DB8A62B429CA7976B90ED5937FD6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E44292E3C94BDD88C889007A8EB1666">
    <w:name w:val="E0E44292E3C94BDD88C889007A8EB1666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3284245332A473DA3A094863092FFF46">
    <w:name w:val="93284245332A473DA3A094863092FFF46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A3C9B0060AA40B3A2D19D947B172A1C4">
    <w:name w:val="8A3C9B0060AA40B3A2D19D947B172A1C4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4EFB79DB3A3417E8CBAC7495DDF0B8A4">
    <w:name w:val="B4EFB79DB3A3417E8CBAC7495DDF0B8A4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41E5D540376484A8A816E873823EBE914">
    <w:name w:val="A41E5D540376484A8A816E873823EBE914"/>
    <w:rsid w:val="00E13622"/>
    <w:pPr>
      <w:tabs>
        <w:tab w:val="right" w:pos="8505"/>
      </w:tabs>
      <w:spacing w:before="240" w:after="0" w:line="240" w:lineRule="auto"/>
      <w:ind w:left="454" w:hanging="454"/>
    </w:pPr>
    <w:rPr>
      <w:rFonts w:eastAsia="Times New Roman" w:cs="Times New Roman"/>
      <w:caps/>
      <w:noProof/>
      <w:szCs w:val="20"/>
    </w:rPr>
  </w:style>
  <w:style w:type="paragraph" w:customStyle="1" w:styleId="190A1AFC40FB4B5584B115653E1177DE13">
    <w:name w:val="190A1AFC40FB4B5584B115653E1177DE13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E670CC37E1E41F8BA97EB15C772443E11">
    <w:name w:val="5E670CC37E1E41F8BA97EB15C772443E11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A1A42CA463942C584F5A474EBC3BF5410">
    <w:name w:val="2A1A42CA463942C584F5A474EBC3BF5410"/>
    <w:rsid w:val="00E13622"/>
    <w:pPr>
      <w:keepNext/>
      <w:keepLines/>
      <w:widowControl w:val="0"/>
      <w:tabs>
        <w:tab w:val="right" w:pos="8505"/>
      </w:tabs>
      <w:spacing w:after="240" w:line="240" w:lineRule="auto"/>
      <w:outlineLvl w:val="0"/>
    </w:pPr>
    <w:rPr>
      <w:rFonts w:eastAsia="Times New Roman" w:cs="Times New Roman"/>
      <w:b/>
      <w:caps/>
      <w:color w:val="056937"/>
      <w:sz w:val="32"/>
      <w:szCs w:val="20"/>
    </w:rPr>
  </w:style>
  <w:style w:type="paragraph" w:customStyle="1" w:styleId="552D7EE122F94DC2A824E7F4425A48CF16">
    <w:name w:val="552D7EE122F94DC2A824E7F4425A48CF16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F9C261C82D9474CB151FD2D51AA623E">
    <w:name w:val="3F9C261C82D9474CB151FD2D51AA623E"/>
    <w:rsid w:val="00E13622"/>
  </w:style>
  <w:style w:type="paragraph" w:customStyle="1" w:styleId="4465246812DB45E293F36C4185BC8A79">
    <w:name w:val="4465246812DB45E293F36C4185BC8A79"/>
    <w:rsid w:val="00E13622"/>
  </w:style>
  <w:style w:type="paragraph" w:customStyle="1" w:styleId="8CBFCB42D95B4C049A87747C0B0C21A9">
    <w:name w:val="8CBFCB42D95B4C049A87747C0B0C21A9"/>
    <w:rsid w:val="00E13622"/>
  </w:style>
  <w:style w:type="paragraph" w:customStyle="1" w:styleId="752915591AC64CEC85E2062D2FD9495317">
    <w:name w:val="752915591AC64CEC85E2062D2FD9495317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Plattetekst11pt">
    <w:name w:val="Platte tekst 11pt"/>
    <w:basedOn w:val="Standaardalinea-lettertype"/>
    <w:rsid w:val="003939C1"/>
    <w:rPr>
      <w:rFonts w:asciiTheme="minorHAnsi" w:hAnsiTheme="minorHAnsi"/>
      <w:sz w:val="22"/>
    </w:rPr>
  </w:style>
  <w:style w:type="paragraph" w:customStyle="1" w:styleId="3F9C261C82D9474CB151FD2D51AA623E1">
    <w:name w:val="3F9C261C82D9474CB151FD2D51AA623E1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465246812DB45E293F36C4185BC8A791">
    <w:name w:val="4465246812DB45E293F36C4185BC8A791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FC468B5E37B4D7D8FE26C6E0A5B37797">
    <w:name w:val="DFC468B5E37B4D7D8FE26C6E0A5B37797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CD07F8C93094DE0A6AC798830A7ADB37">
    <w:name w:val="3CD07F8C93094DE0A6AC798830A7ADB37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92FCE26984940808CDBAF02E3127D517">
    <w:name w:val="C92FCE26984940808CDBAF02E3127D517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5F5AD2BE6B947999C119E4A8CC88BE97">
    <w:name w:val="A5F5AD2BE6B947999C119E4A8CC88BE97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0B7281476104CE98D9249BBE32BD1667">
    <w:name w:val="80B7281476104CE98D9249BBE32BD1667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2083DB8A62B429CA7976B90ED5937FD7">
    <w:name w:val="A2083DB8A62B429CA7976B90ED5937FD7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E44292E3C94BDD88C889007A8EB1667">
    <w:name w:val="E0E44292E3C94BDD88C889007A8EB1667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3284245332A473DA3A094863092FFF47">
    <w:name w:val="93284245332A473DA3A094863092FFF47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A3C9B0060AA40B3A2D19D947B172A1C5">
    <w:name w:val="8A3C9B0060AA40B3A2D19D947B172A1C5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4EFB79DB3A3417E8CBAC7495DDF0B8A5">
    <w:name w:val="B4EFB79DB3A3417E8CBAC7495DDF0B8A5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41E5D540376484A8A816E873823EBE915">
    <w:name w:val="A41E5D540376484A8A816E873823EBE915"/>
    <w:rsid w:val="00E13622"/>
    <w:pPr>
      <w:tabs>
        <w:tab w:val="right" w:pos="8505"/>
      </w:tabs>
      <w:spacing w:before="240" w:after="0" w:line="240" w:lineRule="auto"/>
      <w:ind w:left="454" w:hanging="454"/>
    </w:pPr>
    <w:rPr>
      <w:rFonts w:eastAsia="Times New Roman" w:cs="Times New Roman"/>
      <w:caps/>
      <w:noProof/>
      <w:szCs w:val="20"/>
    </w:rPr>
  </w:style>
  <w:style w:type="paragraph" w:customStyle="1" w:styleId="190A1AFC40FB4B5584B115653E1177DE14">
    <w:name w:val="190A1AFC40FB4B5584B115653E1177DE14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E670CC37E1E41F8BA97EB15C772443E12">
    <w:name w:val="5E670CC37E1E41F8BA97EB15C772443E12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A1A42CA463942C584F5A474EBC3BF5411">
    <w:name w:val="2A1A42CA463942C584F5A474EBC3BF5411"/>
    <w:rsid w:val="00E13622"/>
    <w:pPr>
      <w:keepNext/>
      <w:keepLines/>
      <w:widowControl w:val="0"/>
      <w:tabs>
        <w:tab w:val="right" w:pos="8505"/>
      </w:tabs>
      <w:spacing w:after="240" w:line="240" w:lineRule="auto"/>
      <w:outlineLvl w:val="0"/>
    </w:pPr>
    <w:rPr>
      <w:rFonts w:eastAsia="Times New Roman" w:cs="Times New Roman"/>
      <w:b/>
      <w:caps/>
      <w:color w:val="056937"/>
      <w:sz w:val="32"/>
      <w:szCs w:val="20"/>
    </w:rPr>
  </w:style>
  <w:style w:type="paragraph" w:customStyle="1" w:styleId="552D7EE122F94DC2A824E7F4425A48CF17">
    <w:name w:val="552D7EE122F94DC2A824E7F4425A48CF17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52915591AC64CEC85E2062D2FD9495318">
    <w:name w:val="752915591AC64CEC85E2062D2FD9495318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F9C261C82D9474CB151FD2D51AA623E2">
    <w:name w:val="3F9C261C82D9474CB151FD2D51AA623E2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465246812DB45E293F36C4185BC8A792">
    <w:name w:val="4465246812DB45E293F36C4185BC8A792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FC468B5E37B4D7D8FE26C6E0A5B37798">
    <w:name w:val="DFC468B5E37B4D7D8FE26C6E0A5B37798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CD07F8C93094DE0A6AC798830A7ADB38">
    <w:name w:val="3CD07F8C93094DE0A6AC798830A7ADB38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92FCE26984940808CDBAF02E3127D518">
    <w:name w:val="C92FCE26984940808CDBAF02E3127D518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5F5AD2BE6B947999C119E4A8CC88BE98">
    <w:name w:val="A5F5AD2BE6B947999C119E4A8CC88BE98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0B7281476104CE98D9249BBE32BD1668">
    <w:name w:val="80B7281476104CE98D9249BBE32BD1668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2083DB8A62B429CA7976B90ED5937FD8">
    <w:name w:val="A2083DB8A62B429CA7976B90ED5937FD8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E44292E3C94BDD88C889007A8EB1668">
    <w:name w:val="E0E44292E3C94BDD88C889007A8EB1668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3284245332A473DA3A094863092FFF48">
    <w:name w:val="93284245332A473DA3A094863092FFF48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A3C9B0060AA40B3A2D19D947B172A1C6">
    <w:name w:val="8A3C9B0060AA40B3A2D19D947B172A1C6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4EFB79DB3A3417E8CBAC7495DDF0B8A6">
    <w:name w:val="B4EFB79DB3A3417E8CBAC7495DDF0B8A6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41E5D540376484A8A816E873823EBE916">
    <w:name w:val="A41E5D540376484A8A816E873823EBE916"/>
    <w:rsid w:val="00E13622"/>
    <w:pPr>
      <w:tabs>
        <w:tab w:val="right" w:pos="8505"/>
      </w:tabs>
      <w:spacing w:before="240" w:after="0" w:line="240" w:lineRule="auto"/>
      <w:ind w:left="454" w:hanging="454"/>
    </w:pPr>
    <w:rPr>
      <w:rFonts w:eastAsia="Times New Roman" w:cs="Times New Roman"/>
      <w:caps/>
      <w:noProof/>
      <w:szCs w:val="20"/>
    </w:rPr>
  </w:style>
  <w:style w:type="paragraph" w:customStyle="1" w:styleId="190A1AFC40FB4B5584B115653E1177DE15">
    <w:name w:val="190A1AFC40FB4B5584B115653E1177DE15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E670CC37E1E41F8BA97EB15C772443E13">
    <w:name w:val="5E670CC37E1E41F8BA97EB15C772443E13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A1A42CA463942C584F5A474EBC3BF5412">
    <w:name w:val="2A1A42CA463942C584F5A474EBC3BF5412"/>
    <w:rsid w:val="00E13622"/>
    <w:pPr>
      <w:keepNext/>
      <w:keepLines/>
      <w:widowControl w:val="0"/>
      <w:tabs>
        <w:tab w:val="right" w:pos="8505"/>
      </w:tabs>
      <w:spacing w:after="240" w:line="240" w:lineRule="auto"/>
      <w:outlineLvl w:val="0"/>
    </w:pPr>
    <w:rPr>
      <w:rFonts w:eastAsia="Times New Roman" w:cs="Times New Roman"/>
      <w:b/>
      <w:caps/>
      <w:color w:val="056937"/>
      <w:sz w:val="32"/>
      <w:szCs w:val="20"/>
    </w:rPr>
  </w:style>
  <w:style w:type="paragraph" w:customStyle="1" w:styleId="552D7EE122F94DC2A824E7F4425A48CF18">
    <w:name w:val="552D7EE122F94DC2A824E7F4425A48CF18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52915591AC64CEC85E2062D2FD9495319">
    <w:name w:val="752915591AC64CEC85E2062D2FD9495319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F9C261C82D9474CB151FD2D51AA623E3">
    <w:name w:val="3F9C261C82D9474CB151FD2D51AA623E3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465246812DB45E293F36C4185BC8A793">
    <w:name w:val="4465246812DB45E293F36C4185BC8A793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FC468B5E37B4D7D8FE26C6E0A5B37799">
    <w:name w:val="DFC468B5E37B4D7D8FE26C6E0A5B37799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CD07F8C93094DE0A6AC798830A7ADB39">
    <w:name w:val="3CD07F8C93094DE0A6AC798830A7ADB39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92FCE26984940808CDBAF02E3127D519">
    <w:name w:val="C92FCE26984940808CDBAF02E3127D519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5F5AD2BE6B947999C119E4A8CC88BE99">
    <w:name w:val="A5F5AD2BE6B947999C119E4A8CC88BE99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0B7281476104CE98D9249BBE32BD1669">
    <w:name w:val="80B7281476104CE98D9249BBE32BD1669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2083DB8A62B429CA7976B90ED5937FD9">
    <w:name w:val="A2083DB8A62B429CA7976B90ED5937FD9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E44292E3C94BDD88C889007A8EB1669">
    <w:name w:val="E0E44292E3C94BDD88C889007A8EB1669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3284245332A473DA3A094863092FFF49">
    <w:name w:val="93284245332A473DA3A094863092FFF49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A3C9B0060AA40B3A2D19D947B172A1C7">
    <w:name w:val="8A3C9B0060AA40B3A2D19D947B172A1C7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4EFB79DB3A3417E8CBAC7495DDF0B8A7">
    <w:name w:val="B4EFB79DB3A3417E8CBAC7495DDF0B8A7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41E5D540376484A8A816E873823EBE917">
    <w:name w:val="A41E5D540376484A8A816E873823EBE917"/>
    <w:rsid w:val="00E13622"/>
    <w:pPr>
      <w:tabs>
        <w:tab w:val="right" w:pos="8505"/>
      </w:tabs>
      <w:spacing w:before="240" w:after="0" w:line="240" w:lineRule="auto"/>
      <w:ind w:left="454" w:hanging="454"/>
    </w:pPr>
    <w:rPr>
      <w:rFonts w:eastAsia="Times New Roman" w:cs="Times New Roman"/>
      <w:caps/>
      <w:noProof/>
      <w:szCs w:val="20"/>
    </w:rPr>
  </w:style>
  <w:style w:type="paragraph" w:customStyle="1" w:styleId="190A1AFC40FB4B5584B115653E1177DE16">
    <w:name w:val="190A1AFC40FB4B5584B115653E1177DE16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E670CC37E1E41F8BA97EB15C772443E14">
    <w:name w:val="5E670CC37E1E41F8BA97EB15C772443E14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A1A42CA463942C584F5A474EBC3BF5413">
    <w:name w:val="2A1A42CA463942C584F5A474EBC3BF5413"/>
    <w:rsid w:val="00E13622"/>
    <w:pPr>
      <w:keepNext/>
      <w:keepLines/>
      <w:widowControl w:val="0"/>
      <w:tabs>
        <w:tab w:val="right" w:pos="8505"/>
      </w:tabs>
      <w:spacing w:after="240" w:line="240" w:lineRule="auto"/>
      <w:outlineLvl w:val="0"/>
    </w:pPr>
    <w:rPr>
      <w:rFonts w:eastAsia="Times New Roman" w:cs="Times New Roman"/>
      <w:b/>
      <w:caps/>
      <w:color w:val="056937"/>
      <w:sz w:val="32"/>
      <w:szCs w:val="20"/>
    </w:rPr>
  </w:style>
  <w:style w:type="paragraph" w:customStyle="1" w:styleId="552D7EE122F94DC2A824E7F4425A48CF19">
    <w:name w:val="552D7EE122F94DC2A824E7F4425A48CF19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52915591AC64CEC85E2062D2FD9495320">
    <w:name w:val="752915591AC64CEC85E2062D2FD9495320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F9C261C82D9474CB151FD2D51AA623E4">
    <w:name w:val="3F9C261C82D9474CB151FD2D51AA623E4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465246812DB45E293F36C4185BC8A794">
    <w:name w:val="4465246812DB45E293F36C4185BC8A794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FC468B5E37B4D7D8FE26C6E0A5B377910">
    <w:name w:val="DFC468B5E37B4D7D8FE26C6E0A5B377910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CD07F8C93094DE0A6AC798830A7ADB310">
    <w:name w:val="3CD07F8C93094DE0A6AC798830A7ADB310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92FCE26984940808CDBAF02E3127D5110">
    <w:name w:val="C92FCE26984940808CDBAF02E3127D5110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5F5AD2BE6B947999C119E4A8CC88BE910">
    <w:name w:val="A5F5AD2BE6B947999C119E4A8CC88BE910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0B7281476104CE98D9249BBE32BD16610">
    <w:name w:val="80B7281476104CE98D9249BBE32BD16610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2083DB8A62B429CA7976B90ED5937FD10">
    <w:name w:val="A2083DB8A62B429CA7976B90ED5937FD10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E44292E3C94BDD88C889007A8EB16610">
    <w:name w:val="E0E44292E3C94BDD88C889007A8EB16610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3284245332A473DA3A094863092FFF410">
    <w:name w:val="93284245332A473DA3A094863092FFF410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A3C9B0060AA40B3A2D19D947B172A1C8">
    <w:name w:val="8A3C9B0060AA40B3A2D19D947B172A1C8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4EFB79DB3A3417E8CBAC7495DDF0B8A8">
    <w:name w:val="B4EFB79DB3A3417E8CBAC7495DDF0B8A8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41E5D540376484A8A816E873823EBE918">
    <w:name w:val="A41E5D540376484A8A816E873823EBE918"/>
    <w:rsid w:val="00E13622"/>
    <w:pPr>
      <w:tabs>
        <w:tab w:val="right" w:pos="8505"/>
      </w:tabs>
      <w:spacing w:before="240" w:after="0" w:line="240" w:lineRule="auto"/>
      <w:ind w:left="454" w:hanging="454"/>
    </w:pPr>
    <w:rPr>
      <w:rFonts w:eastAsia="Times New Roman" w:cs="Times New Roman"/>
      <w:caps/>
      <w:noProof/>
      <w:szCs w:val="20"/>
    </w:rPr>
  </w:style>
  <w:style w:type="paragraph" w:customStyle="1" w:styleId="190A1AFC40FB4B5584B115653E1177DE17">
    <w:name w:val="190A1AFC40FB4B5584B115653E1177DE17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E670CC37E1E41F8BA97EB15C772443E15">
    <w:name w:val="5E670CC37E1E41F8BA97EB15C772443E15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A1A42CA463942C584F5A474EBC3BF5414">
    <w:name w:val="2A1A42CA463942C584F5A474EBC3BF5414"/>
    <w:rsid w:val="00E13622"/>
    <w:pPr>
      <w:keepNext/>
      <w:keepLines/>
      <w:widowControl w:val="0"/>
      <w:tabs>
        <w:tab w:val="right" w:pos="8505"/>
      </w:tabs>
      <w:spacing w:after="240" w:line="240" w:lineRule="auto"/>
      <w:outlineLvl w:val="0"/>
    </w:pPr>
    <w:rPr>
      <w:rFonts w:eastAsia="Times New Roman" w:cs="Times New Roman"/>
      <w:b/>
      <w:caps/>
      <w:color w:val="056937"/>
      <w:sz w:val="32"/>
      <w:szCs w:val="20"/>
    </w:rPr>
  </w:style>
  <w:style w:type="paragraph" w:customStyle="1" w:styleId="552D7EE122F94DC2A824E7F4425A48CF20">
    <w:name w:val="552D7EE122F94DC2A824E7F4425A48CF20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F9C261C82D9474CB151FD2D51AA623E5">
    <w:name w:val="3F9C261C82D9474CB151FD2D51AA623E5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465246812DB45E293F36C4185BC8A795">
    <w:name w:val="4465246812DB45E293F36C4185BC8A795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CD07F8C93094DE0A6AC798830A7ADB311">
    <w:name w:val="3CD07F8C93094DE0A6AC798830A7ADB311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92FCE26984940808CDBAF02E3127D5111">
    <w:name w:val="C92FCE26984940808CDBAF02E3127D5111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5F5AD2BE6B947999C119E4A8CC88BE911">
    <w:name w:val="A5F5AD2BE6B947999C119E4A8CC88BE911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0B7281476104CE98D9249BBE32BD16611">
    <w:name w:val="80B7281476104CE98D9249BBE32BD16611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2083DB8A62B429CA7976B90ED5937FD11">
    <w:name w:val="A2083DB8A62B429CA7976B90ED5937FD11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E44292E3C94BDD88C889007A8EB16611">
    <w:name w:val="E0E44292E3C94BDD88C889007A8EB16611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3284245332A473DA3A094863092FFF411">
    <w:name w:val="93284245332A473DA3A094863092FFF411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A3C9B0060AA40B3A2D19D947B172A1C9">
    <w:name w:val="8A3C9B0060AA40B3A2D19D947B172A1C9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4EFB79DB3A3417E8CBAC7495DDF0B8A9">
    <w:name w:val="B4EFB79DB3A3417E8CBAC7495DDF0B8A9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41E5D540376484A8A816E873823EBE919">
    <w:name w:val="A41E5D540376484A8A816E873823EBE919"/>
    <w:rsid w:val="003939C1"/>
    <w:pPr>
      <w:tabs>
        <w:tab w:val="right" w:pos="8505"/>
      </w:tabs>
      <w:spacing w:before="240" w:after="0" w:line="240" w:lineRule="auto"/>
      <w:ind w:left="454" w:hanging="454"/>
    </w:pPr>
    <w:rPr>
      <w:rFonts w:eastAsia="Times New Roman" w:cs="Times New Roman"/>
      <w:caps/>
      <w:noProof/>
      <w:szCs w:val="20"/>
    </w:rPr>
  </w:style>
  <w:style w:type="paragraph" w:customStyle="1" w:styleId="190A1AFC40FB4B5584B115653E1177DE18">
    <w:name w:val="190A1AFC40FB4B5584B115653E1177DE18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E670CC37E1E41F8BA97EB15C772443E16">
    <w:name w:val="5E670CC37E1E41F8BA97EB15C772443E16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A1A42CA463942C584F5A474EBC3BF5415">
    <w:name w:val="2A1A42CA463942C584F5A474EBC3BF5415"/>
    <w:rsid w:val="003939C1"/>
    <w:pPr>
      <w:keepNext/>
      <w:keepLines/>
      <w:widowControl w:val="0"/>
      <w:tabs>
        <w:tab w:val="right" w:pos="8505"/>
      </w:tabs>
      <w:spacing w:after="240" w:line="240" w:lineRule="auto"/>
      <w:outlineLvl w:val="0"/>
    </w:pPr>
    <w:rPr>
      <w:rFonts w:eastAsia="Times New Roman" w:cs="Times New Roman"/>
      <w:b/>
      <w:caps/>
      <w:color w:val="056937"/>
      <w:sz w:val="32"/>
      <w:szCs w:val="20"/>
    </w:rPr>
  </w:style>
  <w:style w:type="paragraph" w:customStyle="1" w:styleId="3F9C261C82D9474CB151FD2D51AA623E6">
    <w:name w:val="3F9C261C82D9474CB151FD2D51AA623E6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465246812DB45E293F36C4185BC8A796">
    <w:name w:val="4465246812DB45E293F36C4185BC8A796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CD07F8C93094DE0A6AC798830A7ADB312">
    <w:name w:val="3CD07F8C93094DE0A6AC798830A7ADB312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92FCE26984940808CDBAF02E3127D5112">
    <w:name w:val="C92FCE26984940808CDBAF02E3127D5112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5F5AD2BE6B947999C119E4A8CC88BE912">
    <w:name w:val="A5F5AD2BE6B947999C119E4A8CC88BE912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0B7281476104CE98D9249BBE32BD16612">
    <w:name w:val="80B7281476104CE98D9249BBE32BD16612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2083DB8A62B429CA7976B90ED5937FD12">
    <w:name w:val="A2083DB8A62B429CA7976B90ED5937FD12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E44292E3C94BDD88C889007A8EB16612">
    <w:name w:val="E0E44292E3C94BDD88C889007A8EB16612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3284245332A473DA3A094863092FFF412">
    <w:name w:val="93284245332A473DA3A094863092FFF412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A3C9B0060AA40B3A2D19D947B172A1C10">
    <w:name w:val="8A3C9B0060AA40B3A2D19D947B172A1C10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4EFB79DB3A3417E8CBAC7495DDF0B8A10">
    <w:name w:val="B4EFB79DB3A3417E8CBAC7495DDF0B8A10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90A1AFC40FB4B5584B115653E1177DE19">
    <w:name w:val="190A1AFC40FB4B5584B115653E1177DE19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E670CC37E1E41F8BA97EB15C772443E17">
    <w:name w:val="5E670CC37E1E41F8BA97EB15C772443E17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A1A42CA463942C584F5A474EBC3BF5416">
    <w:name w:val="2A1A42CA463942C584F5A474EBC3BF5416"/>
    <w:rsid w:val="003939C1"/>
    <w:pPr>
      <w:keepNext/>
      <w:keepLines/>
      <w:widowControl w:val="0"/>
      <w:tabs>
        <w:tab w:val="right" w:pos="8505"/>
      </w:tabs>
      <w:spacing w:after="240" w:line="240" w:lineRule="auto"/>
      <w:outlineLvl w:val="0"/>
    </w:pPr>
    <w:rPr>
      <w:rFonts w:eastAsia="Times New Roman" w:cs="Times New Roman"/>
      <w:b/>
      <w:caps/>
      <w:color w:val="056937"/>
      <w:sz w:val="32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ijl16ptVet">
    <w:name w:val="Stijl 16 pt Vet"/>
    <w:basedOn w:val="Standaardalinea-lettertype"/>
    <w:rsid w:val="00E13622"/>
    <w:rPr>
      <w:rFonts w:asciiTheme="minorHAnsi" w:hAnsiTheme="minorHAnsi"/>
      <w:b/>
      <w:bCs/>
      <w:sz w:val="32"/>
    </w:rPr>
  </w:style>
  <w:style w:type="paragraph" w:customStyle="1" w:styleId="752915591AC64CEC85E2062D2FD94953">
    <w:name w:val="752915591AC64CEC85E2062D2FD94953"/>
    <w:rsid w:val="00E40430"/>
  </w:style>
  <w:style w:type="character" w:styleId="Tekstvantijdelijkeaanduiding">
    <w:name w:val="Placeholder Text"/>
    <w:basedOn w:val="Standaardalinea-lettertype"/>
    <w:uiPriority w:val="99"/>
    <w:semiHidden/>
    <w:rsid w:val="003939C1"/>
    <w:rPr>
      <w:color w:val="808080"/>
    </w:rPr>
  </w:style>
  <w:style w:type="paragraph" w:customStyle="1" w:styleId="552D7EE122F94DC2A824E7F4425A48CF">
    <w:name w:val="552D7EE122F94DC2A824E7F4425A48CF"/>
    <w:rsid w:val="00C43C16"/>
  </w:style>
  <w:style w:type="paragraph" w:customStyle="1" w:styleId="D623FE46BD334929A287D26A07859EEE">
    <w:name w:val="D623FE46BD334929A287D26A07859EEE"/>
    <w:rsid w:val="00C43C16"/>
  </w:style>
  <w:style w:type="paragraph" w:customStyle="1" w:styleId="752915591AC64CEC85E2062D2FD949531">
    <w:name w:val="752915591AC64CEC85E2062D2FD949531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52D7EE122F94DC2A824E7F4425A48CF1">
    <w:name w:val="552D7EE122F94DC2A824E7F4425A48CF1"/>
    <w:rsid w:val="00C43C16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752915591AC64CEC85E2062D2FD949532">
    <w:name w:val="752915591AC64CEC85E2062D2FD949532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41E5D540376484A8A816E873823EBE9">
    <w:name w:val="A41E5D540376484A8A816E873823EBE9"/>
    <w:rsid w:val="00C43C16"/>
    <w:pPr>
      <w:tabs>
        <w:tab w:val="left" w:pos="907"/>
        <w:tab w:val="right" w:pos="8505"/>
      </w:tabs>
      <w:spacing w:before="240" w:after="0" w:line="240" w:lineRule="auto"/>
      <w:ind w:left="454" w:hanging="454"/>
    </w:pPr>
    <w:rPr>
      <w:rFonts w:ascii="Verdana" w:eastAsia="Times New Roman" w:hAnsi="Verdana" w:cs="Times New Roman"/>
      <w:caps/>
      <w:noProof/>
      <w:sz w:val="20"/>
      <w:szCs w:val="20"/>
    </w:rPr>
  </w:style>
  <w:style w:type="paragraph" w:customStyle="1" w:styleId="552D7EE122F94DC2A824E7F4425A48CF2">
    <w:name w:val="552D7EE122F94DC2A824E7F4425A48CF2"/>
    <w:rsid w:val="00C43C16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752915591AC64CEC85E2062D2FD949533">
    <w:name w:val="752915591AC64CEC85E2062D2FD949533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41E5D540376484A8A816E873823EBE91">
    <w:name w:val="A41E5D540376484A8A816E873823EBE91"/>
    <w:rsid w:val="00C43C16"/>
    <w:pPr>
      <w:tabs>
        <w:tab w:val="left" w:pos="907"/>
        <w:tab w:val="right" w:pos="8505"/>
      </w:tabs>
      <w:spacing w:before="240" w:after="0" w:line="240" w:lineRule="auto"/>
      <w:ind w:left="454" w:hanging="454"/>
    </w:pPr>
    <w:rPr>
      <w:rFonts w:ascii="Verdana" w:eastAsia="Times New Roman" w:hAnsi="Verdana" w:cs="Times New Roman"/>
      <w:caps/>
      <w:noProof/>
      <w:sz w:val="20"/>
      <w:szCs w:val="20"/>
    </w:rPr>
  </w:style>
  <w:style w:type="paragraph" w:customStyle="1" w:styleId="552D7EE122F94DC2A824E7F4425A48CF3">
    <w:name w:val="552D7EE122F94DC2A824E7F4425A48CF3"/>
    <w:rsid w:val="00C43C16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character" w:customStyle="1" w:styleId="Stijl9pt">
    <w:name w:val="Stijl 9 pt"/>
    <w:basedOn w:val="Standaardalinea-lettertype"/>
    <w:rsid w:val="00E13622"/>
    <w:rPr>
      <w:rFonts w:asciiTheme="minorHAnsi" w:hAnsiTheme="minorHAnsi"/>
      <w:sz w:val="22"/>
    </w:rPr>
  </w:style>
  <w:style w:type="paragraph" w:customStyle="1" w:styleId="190A1AFC40FB4B5584B115653E1177DE">
    <w:name w:val="190A1AFC40FB4B5584B115653E1177DE"/>
    <w:rsid w:val="00C43C16"/>
  </w:style>
  <w:style w:type="paragraph" w:customStyle="1" w:styleId="752915591AC64CEC85E2062D2FD949534">
    <w:name w:val="752915591AC64CEC85E2062D2FD949534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41E5D540376484A8A816E873823EBE92">
    <w:name w:val="A41E5D540376484A8A816E873823EBE92"/>
    <w:rsid w:val="00C43C16"/>
    <w:pPr>
      <w:tabs>
        <w:tab w:val="left" w:pos="907"/>
        <w:tab w:val="right" w:pos="8505"/>
      </w:tabs>
      <w:spacing w:before="240" w:after="0" w:line="240" w:lineRule="auto"/>
      <w:ind w:left="454" w:hanging="454"/>
    </w:pPr>
    <w:rPr>
      <w:rFonts w:ascii="Verdana" w:eastAsia="Times New Roman" w:hAnsi="Verdana" w:cs="Times New Roman"/>
      <w:caps/>
      <w:noProof/>
      <w:sz w:val="20"/>
      <w:szCs w:val="20"/>
    </w:rPr>
  </w:style>
  <w:style w:type="character" w:customStyle="1" w:styleId="Stijl9pt2">
    <w:name w:val="Stijl 9 pt2"/>
    <w:basedOn w:val="Standaardalinea-lettertype"/>
    <w:rsid w:val="00C43C16"/>
    <w:rPr>
      <w:rFonts w:asciiTheme="minorHAnsi" w:hAnsiTheme="minorHAnsi"/>
      <w:sz w:val="22"/>
    </w:rPr>
  </w:style>
  <w:style w:type="paragraph" w:customStyle="1" w:styleId="190A1AFC40FB4B5584B115653E1177DE1">
    <w:name w:val="190A1AFC40FB4B5584B115653E1177DE1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52D7EE122F94DC2A824E7F4425A48CF4">
    <w:name w:val="552D7EE122F94DC2A824E7F4425A48CF4"/>
    <w:rsid w:val="00C43C16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752915591AC64CEC85E2062D2FD949535">
    <w:name w:val="752915591AC64CEC85E2062D2FD949535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41E5D540376484A8A816E873823EBE93">
    <w:name w:val="A41E5D540376484A8A816E873823EBE93"/>
    <w:rsid w:val="00C43C16"/>
    <w:pPr>
      <w:tabs>
        <w:tab w:val="left" w:pos="907"/>
        <w:tab w:val="right" w:pos="8505"/>
      </w:tabs>
      <w:spacing w:before="240" w:after="0" w:line="240" w:lineRule="auto"/>
      <w:ind w:left="454" w:hanging="454"/>
    </w:pPr>
    <w:rPr>
      <w:rFonts w:ascii="Verdana" w:eastAsia="Times New Roman" w:hAnsi="Verdana" w:cs="Times New Roman"/>
      <w:caps/>
      <w:noProof/>
      <w:sz w:val="20"/>
      <w:szCs w:val="20"/>
    </w:rPr>
  </w:style>
  <w:style w:type="paragraph" w:customStyle="1" w:styleId="190A1AFC40FB4B5584B115653E1177DE2">
    <w:name w:val="190A1AFC40FB4B5584B115653E1177DE2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52D7EE122F94DC2A824E7F4425A48CF5">
    <w:name w:val="552D7EE122F94DC2A824E7F4425A48CF5"/>
    <w:rsid w:val="00C43C16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5E670CC37E1E41F8BA97EB15C772443E">
    <w:name w:val="5E670CC37E1E41F8BA97EB15C772443E"/>
    <w:rsid w:val="00C43C16"/>
  </w:style>
  <w:style w:type="paragraph" w:customStyle="1" w:styleId="752915591AC64CEC85E2062D2FD949536">
    <w:name w:val="752915591AC64CEC85E2062D2FD949536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41E5D540376484A8A816E873823EBE94">
    <w:name w:val="A41E5D540376484A8A816E873823EBE94"/>
    <w:rsid w:val="00C43C16"/>
    <w:pPr>
      <w:tabs>
        <w:tab w:val="left" w:pos="907"/>
        <w:tab w:val="right" w:pos="8505"/>
      </w:tabs>
      <w:spacing w:before="240" w:after="0" w:line="240" w:lineRule="auto"/>
      <w:ind w:left="454" w:hanging="454"/>
    </w:pPr>
    <w:rPr>
      <w:rFonts w:ascii="Verdana" w:eastAsia="Times New Roman" w:hAnsi="Verdana" w:cs="Times New Roman"/>
      <w:caps/>
      <w:noProof/>
      <w:sz w:val="20"/>
      <w:szCs w:val="20"/>
    </w:rPr>
  </w:style>
  <w:style w:type="paragraph" w:customStyle="1" w:styleId="190A1AFC40FB4B5584B115653E1177DE3">
    <w:name w:val="190A1AFC40FB4B5584B115653E1177DE3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E670CC37E1E41F8BA97EB15C772443E1">
    <w:name w:val="5E670CC37E1E41F8BA97EB15C772443E1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A1A42CA463942C584F5A474EBC3BF54">
    <w:name w:val="2A1A42CA463942C584F5A474EBC3BF54"/>
    <w:rsid w:val="00C43C16"/>
    <w:pPr>
      <w:keepNext/>
      <w:keepLines/>
      <w:widowControl w:val="0"/>
      <w:tabs>
        <w:tab w:val="right" w:pos="8505"/>
      </w:tabs>
      <w:spacing w:after="240" w:line="240" w:lineRule="auto"/>
      <w:outlineLvl w:val="0"/>
    </w:pPr>
    <w:rPr>
      <w:rFonts w:eastAsia="Times New Roman" w:cs="Times New Roman"/>
      <w:b/>
      <w:caps/>
      <w:color w:val="056937"/>
      <w:sz w:val="32"/>
      <w:szCs w:val="20"/>
    </w:rPr>
  </w:style>
  <w:style w:type="paragraph" w:customStyle="1" w:styleId="552D7EE122F94DC2A824E7F4425A48CF6">
    <w:name w:val="552D7EE122F94DC2A824E7F4425A48CF6"/>
    <w:rsid w:val="00C43C16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752915591AC64CEC85E2062D2FD949537">
    <w:name w:val="752915591AC64CEC85E2062D2FD949537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41E5D540376484A8A816E873823EBE95">
    <w:name w:val="A41E5D540376484A8A816E873823EBE95"/>
    <w:rsid w:val="00C43C16"/>
    <w:pPr>
      <w:tabs>
        <w:tab w:val="left" w:pos="907"/>
        <w:tab w:val="right" w:pos="8505"/>
      </w:tabs>
      <w:spacing w:before="240" w:after="0" w:line="240" w:lineRule="auto"/>
      <w:ind w:left="454" w:hanging="454"/>
    </w:pPr>
    <w:rPr>
      <w:rFonts w:ascii="Verdana" w:eastAsia="Times New Roman" w:hAnsi="Verdana" w:cs="Times New Roman"/>
      <w:caps/>
      <w:noProof/>
      <w:sz w:val="20"/>
      <w:szCs w:val="20"/>
    </w:rPr>
  </w:style>
  <w:style w:type="paragraph" w:customStyle="1" w:styleId="190A1AFC40FB4B5584B115653E1177DE4">
    <w:name w:val="190A1AFC40FB4B5584B115653E1177DE4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E670CC37E1E41F8BA97EB15C772443E2">
    <w:name w:val="5E670CC37E1E41F8BA97EB15C772443E2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A1A42CA463942C584F5A474EBC3BF541">
    <w:name w:val="2A1A42CA463942C584F5A474EBC3BF541"/>
    <w:rsid w:val="00C43C16"/>
    <w:pPr>
      <w:keepNext/>
      <w:keepLines/>
      <w:widowControl w:val="0"/>
      <w:tabs>
        <w:tab w:val="right" w:pos="8505"/>
      </w:tabs>
      <w:spacing w:after="240" w:line="240" w:lineRule="auto"/>
      <w:outlineLvl w:val="0"/>
    </w:pPr>
    <w:rPr>
      <w:rFonts w:eastAsia="Times New Roman" w:cs="Times New Roman"/>
      <w:b/>
      <w:caps/>
      <w:color w:val="056937"/>
      <w:sz w:val="32"/>
      <w:szCs w:val="20"/>
    </w:rPr>
  </w:style>
  <w:style w:type="paragraph" w:customStyle="1" w:styleId="552D7EE122F94DC2A824E7F4425A48CF7">
    <w:name w:val="552D7EE122F94DC2A824E7F4425A48CF7"/>
    <w:rsid w:val="00C43C16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752915591AC64CEC85E2062D2FD949538">
    <w:name w:val="752915591AC64CEC85E2062D2FD949538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41E5D540376484A8A816E873823EBE96">
    <w:name w:val="A41E5D540376484A8A816E873823EBE96"/>
    <w:rsid w:val="00C43C16"/>
    <w:pPr>
      <w:tabs>
        <w:tab w:val="left" w:pos="907"/>
        <w:tab w:val="right" w:pos="8505"/>
      </w:tabs>
      <w:spacing w:before="240" w:after="0" w:line="240" w:lineRule="auto"/>
      <w:ind w:left="454" w:hanging="454"/>
    </w:pPr>
    <w:rPr>
      <w:rFonts w:ascii="Verdana" w:eastAsia="Times New Roman" w:hAnsi="Verdana" w:cs="Times New Roman"/>
      <w:caps/>
      <w:noProof/>
      <w:sz w:val="20"/>
      <w:szCs w:val="20"/>
    </w:rPr>
  </w:style>
  <w:style w:type="paragraph" w:customStyle="1" w:styleId="190A1AFC40FB4B5584B115653E1177DE5">
    <w:name w:val="190A1AFC40FB4B5584B115653E1177DE5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E670CC37E1E41F8BA97EB15C772443E3">
    <w:name w:val="5E670CC37E1E41F8BA97EB15C772443E3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A1A42CA463942C584F5A474EBC3BF542">
    <w:name w:val="2A1A42CA463942C584F5A474EBC3BF542"/>
    <w:rsid w:val="00C43C16"/>
    <w:pPr>
      <w:keepNext/>
      <w:keepLines/>
      <w:widowControl w:val="0"/>
      <w:tabs>
        <w:tab w:val="right" w:pos="8505"/>
      </w:tabs>
      <w:spacing w:after="240" w:line="240" w:lineRule="auto"/>
      <w:outlineLvl w:val="0"/>
    </w:pPr>
    <w:rPr>
      <w:rFonts w:eastAsia="Times New Roman" w:cs="Times New Roman"/>
      <w:b/>
      <w:caps/>
      <w:color w:val="056937"/>
      <w:sz w:val="32"/>
      <w:szCs w:val="20"/>
    </w:rPr>
  </w:style>
  <w:style w:type="paragraph" w:customStyle="1" w:styleId="552D7EE122F94DC2A824E7F4425A48CF8">
    <w:name w:val="552D7EE122F94DC2A824E7F4425A48CF8"/>
    <w:rsid w:val="00C43C16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752915591AC64CEC85E2062D2FD949539">
    <w:name w:val="752915591AC64CEC85E2062D2FD949539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41E5D540376484A8A816E873823EBE97">
    <w:name w:val="A41E5D540376484A8A816E873823EBE97"/>
    <w:rsid w:val="00C43C16"/>
    <w:pPr>
      <w:tabs>
        <w:tab w:val="left" w:pos="907"/>
        <w:tab w:val="right" w:pos="8505"/>
      </w:tabs>
      <w:spacing w:before="240" w:after="0" w:line="240" w:lineRule="auto"/>
      <w:ind w:left="454" w:hanging="454"/>
    </w:pPr>
    <w:rPr>
      <w:rFonts w:ascii="Verdana" w:eastAsia="Times New Roman" w:hAnsi="Verdana" w:cs="Times New Roman"/>
      <w:caps/>
      <w:noProof/>
      <w:sz w:val="20"/>
      <w:szCs w:val="20"/>
    </w:rPr>
  </w:style>
  <w:style w:type="paragraph" w:customStyle="1" w:styleId="190A1AFC40FB4B5584B115653E1177DE6">
    <w:name w:val="190A1AFC40FB4B5584B115653E1177DE6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E670CC37E1E41F8BA97EB15C772443E4">
    <w:name w:val="5E670CC37E1E41F8BA97EB15C772443E4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A1A42CA463942C584F5A474EBC3BF543">
    <w:name w:val="2A1A42CA463942C584F5A474EBC3BF543"/>
    <w:rsid w:val="00C43C16"/>
    <w:pPr>
      <w:keepNext/>
      <w:keepLines/>
      <w:widowControl w:val="0"/>
      <w:tabs>
        <w:tab w:val="right" w:pos="8505"/>
      </w:tabs>
      <w:spacing w:after="240" w:line="240" w:lineRule="auto"/>
      <w:outlineLvl w:val="0"/>
    </w:pPr>
    <w:rPr>
      <w:rFonts w:eastAsia="Times New Roman" w:cs="Times New Roman"/>
      <w:b/>
      <w:caps/>
      <w:color w:val="056937"/>
      <w:sz w:val="32"/>
      <w:szCs w:val="20"/>
    </w:rPr>
  </w:style>
  <w:style w:type="paragraph" w:customStyle="1" w:styleId="552D7EE122F94DC2A824E7F4425A48CF9">
    <w:name w:val="552D7EE122F94DC2A824E7F4425A48CF9"/>
    <w:rsid w:val="00C43C16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FBFAAF2960F0492085209382D76C15F3">
    <w:name w:val="FBFAAF2960F0492085209382D76C15F3"/>
    <w:rsid w:val="00C43C16"/>
  </w:style>
  <w:style w:type="paragraph" w:customStyle="1" w:styleId="00846C63C60D47B2ACCE9CD67BC185D5">
    <w:name w:val="00846C63C60D47B2ACCE9CD67BC185D5"/>
    <w:rsid w:val="00C43C16"/>
  </w:style>
  <w:style w:type="paragraph" w:customStyle="1" w:styleId="8BEC5F16B0F648158E787B7BE0C2761F">
    <w:name w:val="8BEC5F16B0F648158E787B7BE0C2761F"/>
    <w:rsid w:val="00C43C16"/>
  </w:style>
  <w:style w:type="paragraph" w:customStyle="1" w:styleId="FBFAAF2960F0492085209382D76C15F31">
    <w:name w:val="FBFAAF2960F0492085209382D76C15F31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0846C63C60D47B2ACCE9CD67BC185D51">
    <w:name w:val="00846C63C60D47B2ACCE9CD67BC185D51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C5F16B0F648158E787B7BE0C2761F1">
    <w:name w:val="8BEC5F16B0F648158E787B7BE0C2761F1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52915591AC64CEC85E2062D2FD9495310">
    <w:name w:val="752915591AC64CEC85E2062D2FD9495310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41E5D540376484A8A816E873823EBE98">
    <w:name w:val="A41E5D540376484A8A816E873823EBE98"/>
    <w:rsid w:val="00C43C16"/>
    <w:pPr>
      <w:tabs>
        <w:tab w:val="left" w:pos="907"/>
        <w:tab w:val="right" w:pos="8505"/>
      </w:tabs>
      <w:spacing w:before="240" w:after="0" w:line="240" w:lineRule="auto"/>
      <w:ind w:left="454" w:hanging="454"/>
    </w:pPr>
    <w:rPr>
      <w:rFonts w:ascii="Verdana" w:eastAsia="Times New Roman" w:hAnsi="Verdana" w:cs="Times New Roman"/>
      <w:caps/>
      <w:noProof/>
      <w:sz w:val="20"/>
      <w:szCs w:val="20"/>
    </w:rPr>
  </w:style>
  <w:style w:type="paragraph" w:customStyle="1" w:styleId="190A1AFC40FB4B5584B115653E1177DE7">
    <w:name w:val="190A1AFC40FB4B5584B115653E1177DE7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E670CC37E1E41F8BA97EB15C772443E5">
    <w:name w:val="5E670CC37E1E41F8BA97EB15C772443E5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A1A42CA463942C584F5A474EBC3BF544">
    <w:name w:val="2A1A42CA463942C584F5A474EBC3BF544"/>
    <w:rsid w:val="00C43C16"/>
    <w:pPr>
      <w:keepNext/>
      <w:keepLines/>
      <w:widowControl w:val="0"/>
      <w:tabs>
        <w:tab w:val="right" w:pos="8505"/>
      </w:tabs>
      <w:spacing w:after="240" w:line="240" w:lineRule="auto"/>
      <w:outlineLvl w:val="0"/>
    </w:pPr>
    <w:rPr>
      <w:rFonts w:eastAsia="Times New Roman" w:cs="Times New Roman"/>
      <w:b/>
      <w:caps/>
      <w:color w:val="056937"/>
      <w:sz w:val="32"/>
      <w:szCs w:val="20"/>
    </w:rPr>
  </w:style>
  <w:style w:type="paragraph" w:customStyle="1" w:styleId="552D7EE122F94DC2A824E7F4425A48CF10">
    <w:name w:val="552D7EE122F94DC2A824E7F4425A48CF10"/>
    <w:rsid w:val="00C43C16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DFC468B5E37B4D7D8FE26C6E0A5B3779">
    <w:name w:val="DFC468B5E37B4D7D8FE26C6E0A5B3779"/>
    <w:rsid w:val="00C43C16"/>
  </w:style>
  <w:style w:type="paragraph" w:customStyle="1" w:styleId="3CD07F8C93094DE0A6AC798830A7ADB3">
    <w:name w:val="3CD07F8C93094DE0A6AC798830A7ADB3"/>
    <w:rsid w:val="00C43C16"/>
  </w:style>
  <w:style w:type="paragraph" w:customStyle="1" w:styleId="C92FCE26984940808CDBAF02E3127D51">
    <w:name w:val="C92FCE26984940808CDBAF02E3127D51"/>
    <w:rsid w:val="00C43C16"/>
  </w:style>
  <w:style w:type="paragraph" w:customStyle="1" w:styleId="A5F5AD2BE6B947999C119E4A8CC88BE9">
    <w:name w:val="A5F5AD2BE6B947999C119E4A8CC88BE9"/>
    <w:rsid w:val="00C43C16"/>
  </w:style>
  <w:style w:type="paragraph" w:customStyle="1" w:styleId="80B7281476104CE98D9249BBE32BD166">
    <w:name w:val="80B7281476104CE98D9249BBE32BD166"/>
    <w:rsid w:val="00C43C16"/>
  </w:style>
  <w:style w:type="paragraph" w:customStyle="1" w:styleId="A2083DB8A62B429CA7976B90ED5937FD">
    <w:name w:val="A2083DB8A62B429CA7976B90ED5937FD"/>
    <w:rsid w:val="00C43C16"/>
  </w:style>
  <w:style w:type="paragraph" w:customStyle="1" w:styleId="E0E44292E3C94BDD88C889007A8EB166">
    <w:name w:val="E0E44292E3C94BDD88C889007A8EB166"/>
    <w:rsid w:val="00C43C16"/>
  </w:style>
  <w:style w:type="paragraph" w:customStyle="1" w:styleId="93284245332A473DA3A094863092FFF4">
    <w:name w:val="93284245332A473DA3A094863092FFF4"/>
    <w:rsid w:val="00C43C16"/>
  </w:style>
  <w:style w:type="paragraph" w:customStyle="1" w:styleId="FBFAAF2960F0492085209382D76C15F32">
    <w:name w:val="FBFAAF2960F0492085209382D76C15F32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0846C63C60D47B2ACCE9CD67BC185D52">
    <w:name w:val="00846C63C60D47B2ACCE9CD67BC185D52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C5F16B0F648158E787B7BE0C2761F2">
    <w:name w:val="8BEC5F16B0F648158E787B7BE0C2761F2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52915591AC64CEC85E2062D2FD9495311">
    <w:name w:val="752915591AC64CEC85E2062D2FD9495311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FC468B5E37B4D7D8FE26C6E0A5B37791">
    <w:name w:val="DFC468B5E37B4D7D8FE26C6E0A5B37791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CD07F8C93094DE0A6AC798830A7ADB31">
    <w:name w:val="3CD07F8C93094DE0A6AC798830A7ADB31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92FCE26984940808CDBAF02E3127D511">
    <w:name w:val="C92FCE26984940808CDBAF02E3127D511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5F5AD2BE6B947999C119E4A8CC88BE91">
    <w:name w:val="A5F5AD2BE6B947999C119E4A8CC88BE91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0B7281476104CE98D9249BBE32BD1661">
    <w:name w:val="80B7281476104CE98D9249BBE32BD1661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2083DB8A62B429CA7976B90ED5937FD1">
    <w:name w:val="A2083DB8A62B429CA7976B90ED5937FD1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E44292E3C94BDD88C889007A8EB1661">
    <w:name w:val="E0E44292E3C94BDD88C889007A8EB1661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3284245332A473DA3A094863092FFF41">
    <w:name w:val="93284245332A473DA3A094863092FFF41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41E5D540376484A8A816E873823EBE99">
    <w:name w:val="A41E5D540376484A8A816E873823EBE99"/>
    <w:rsid w:val="00C43C16"/>
    <w:pPr>
      <w:tabs>
        <w:tab w:val="left" w:pos="907"/>
        <w:tab w:val="right" w:pos="8505"/>
      </w:tabs>
      <w:spacing w:before="240" w:after="0" w:line="240" w:lineRule="auto"/>
      <w:ind w:left="454" w:hanging="454"/>
    </w:pPr>
    <w:rPr>
      <w:rFonts w:ascii="Verdana" w:eastAsia="Times New Roman" w:hAnsi="Verdana" w:cs="Times New Roman"/>
      <w:caps/>
      <w:noProof/>
      <w:sz w:val="20"/>
      <w:szCs w:val="20"/>
    </w:rPr>
  </w:style>
  <w:style w:type="paragraph" w:customStyle="1" w:styleId="190A1AFC40FB4B5584B115653E1177DE8">
    <w:name w:val="190A1AFC40FB4B5584B115653E1177DE8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E670CC37E1E41F8BA97EB15C772443E6">
    <w:name w:val="5E670CC37E1E41F8BA97EB15C772443E6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A1A42CA463942C584F5A474EBC3BF545">
    <w:name w:val="2A1A42CA463942C584F5A474EBC3BF545"/>
    <w:rsid w:val="00C43C16"/>
    <w:pPr>
      <w:keepNext/>
      <w:keepLines/>
      <w:widowControl w:val="0"/>
      <w:tabs>
        <w:tab w:val="right" w:pos="8505"/>
      </w:tabs>
      <w:spacing w:after="240" w:line="240" w:lineRule="auto"/>
      <w:outlineLvl w:val="0"/>
    </w:pPr>
    <w:rPr>
      <w:rFonts w:eastAsia="Times New Roman" w:cs="Times New Roman"/>
      <w:b/>
      <w:caps/>
      <w:color w:val="056937"/>
      <w:sz w:val="32"/>
      <w:szCs w:val="20"/>
    </w:rPr>
  </w:style>
  <w:style w:type="paragraph" w:customStyle="1" w:styleId="552D7EE122F94DC2A824E7F4425A48CF11">
    <w:name w:val="552D7EE122F94DC2A824E7F4425A48CF11"/>
    <w:rsid w:val="00C43C16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FBFAAF2960F0492085209382D76C15F33">
    <w:name w:val="FBFAAF2960F0492085209382D76C15F33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0846C63C60D47B2ACCE9CD67BC185D53">
    <w:name w:val="00846C63C60D47B2ACCE9CD67BC185D53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C5F16B0F648158E787B7BE0C2761F3">
    <w:name w:val="8BEC5F16B0F648158E787B7BE0C2761F3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52915591AC64CEC85E2062D2FD9495312">
    <w:name w:val="752915591AC64CEC85E2062D2FD9495312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FC468B5E37B4D7D8FE26C6E0A5B37792">
    <w:name w:val="DFC468B5E37B4D7D8FE26C6E0A5B37792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CD07F8C93094DE0A6AC798830A7ADB32">
    <w:name w:val="3CD07F8C93094DE0A6AC798830A7ADB32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92FCE26984940808CDBAF02E3127D512">
    <w:name w:val="C92FCE26984940808CDBAF02E3127D512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5F5AD2BE6B947999C119E4A8CC88BE92">
    <w:name w:val="A5F5AD2BE6B947999C119E4A8CC88BE92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0B7281476104CE98D9249BBE32BD1662">
    <w:name w:val="80B7281476104CE98D9249BBE32BD1662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2083DB8A62B429CA7976B90ED5937FD2">
    <w:name w:val="A2083DB8A62B429CA7976B90ED5937FD2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E44292E3C94BDD88C889007A8EB1662">
    <w:name w:val="E0E44292E3C94BDD88C889007A8EB1662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3284245332A473DA3A094863092FFF42">
    <w:name w:val="93284245332A473DA3A094863092FFF42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41E5D540376484A8A816E873823EBE910">
    <w:name w:val="A41E5D540376484A8A816E873823EBE910"/>
    <w:rsid w:val="00C43C16"/>
    <w:pPr>
      <w:tabs>
        <w:tab w:val="left" w:pos="907"/>
        <w:tab w:val="right" w:pos="8505"/>
      </w:tabs>
      <w:spacing w:before="240" w:after="0" w:line="240" w:lineRule="auto"/>
      <w:ind w:left="454" w:hanging="454"/>
    </w:pPr>
    <w:rPr>
      <w:rFonts w:ascii="Verdana" w:eastAsia="Times New Roman" w:hAnsi="Verdana" w:cs="Times New Roman"/>
      <w:caps/>
      <w:noProof/>
      <w:sz w:val="20"/>
      <w:szCs w:val="20"/>
    </w:rPr>
  </w:style>
  <w:style w:type="paragraph" w:customStyle="1" w:styleId="190A1AFC40FB4B5584B115653E1177DE9">
    <w:name w:val="190A1AFC40FB4B5584B115653E1177DE9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E670CC37E1E41F8BA97EB15C772443E7">
    <w:name w:val="5E670CC37E1E41F8BA97EB15C772443E7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A1A42CA463942C584F5A474EBC3BF546">
    <w:name w:val="2A1A42CA463942C584F5A474EBC3BF546"/>
    <w:rsid w:val="00C43C16"/>
    <w:pPr>
      <w:keepNext/>
      <w:keepLines/>
      <w:widowControl w:val="0"/>
      <w:tabs>
        <w:tab w:val="right" w:pos="8505"/>
      </w:tabs>
      <w:spacing w:after="240" w:line="240" w:lineRule="auto"/>
      <w:outlineLvl w:val="0"/>
    </w:pPr>
    <w:rPr>
      <w:rFonts w:eastAsia="Times New Roman" w:cs="Times New Roman"/>
      <w:b/>
      <w:caps/>
      <w:color w:val="056937"/>
      <w:sz w:val="32"/>
      <w:szCs w:val="20"/>
    </w:rPr>
  </w:style>
  <w:style w:type="paragraph" w:customStyle="1" w:styleId="552D7EE122F94DC2A824E7F4425A48CF12">
    <w:name w:val="552D7EE122F94DC2A824E7F4425A48CF12"/>
    <w:rsid w:val="00C43C16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8A3C9B0060AA40B3A2D19D947B172A1C">
    <w:name w:val="8A3C9B0060AA40B3A2D19D947B172A1C"/>
    <w:rsid w:val="00C43C16"/>
  </w:style>
  <w:style w:type="paragraph" w:customStyle="1" w:styleId="B4EFB79DB3A3417E8CBAC7495DDF0B8A">
    <w:name w:val="B4EFB79DB3A3417E8CBAC7495DDF0B8A"/>
    <w:rsid w:val="00C43C16"/>
  </w:style>
  <w:style w:type="paragraph" w:customStyle="1" w:styleId="FBFAAF2960F0492085209382D76C15F34">
    <w:name w:val="FBFAAF2960F0492085209382D76C15F34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0846C63C60D47B2ACCE9CD67BC185D54">
    <w:name w:val="00846C63C60D47B2ACCE9CD67BC185D54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C5F16B0F648158E787B7BE0C2761F4">
    <w:name w:val="8BEC5F16B0F648158E787B7BE0C2761F4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52915591AC64CEC85E2062D2FD9495313">
    <w:name w:val="752915591AC64CEC85E2062D2FD9495313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FC468B5E37B4D7D8FE26C6E0A5B37793">
    <w:name w:val="DFC468B5E37B4D7D8FE26C6E0A5B37793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CD07F8C93094DE0A6AC798830A7ADB33">
    <w:name w:val="3CD07F8C93094DE0A6AC798830A7ADB33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92FCE26984940808CDBAF02E3127D513">
    <w:name w:val="C92FCE26984940808CDBAF02E3127D513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5F5AD2BE6B947999C119E4A8CC88BE93">
    <w:name w:val="A5F5AD2BE6B947999C119E4A8CC88BE93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0B7281476104CE98D9249BBE32BD1663">
    <w:name w:val="80B7281476104CE98D9249BBE32BD1663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2083DB8A62B429CA7976B90ED5937FD3">
    <w:name w:val="A2083DB8A62B429CA7976B90ED5937FD3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E44292E3C94BDD88C889007A8EB1663">
    <w:name w:val="E0E44292E3C94BDD88C889007A8EB1663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3284245332A473DA3A094863092FFF43">
    <w:name w:val="93284245332A473DA3A094863092FFF43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A3C9B0060AA40B3A2D19D947B172A1C1">
    <w:name w:val="8A3C9B0060AA40B3A2D19D947B172A1C1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4EFB79DB3A3417E8CBAC7495DDF0B8A1">
    <w:name w:val="B4EFB79DB3A3417E8CBAC7495DDF0B8A1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41E5D540376484A8A816E873823EBE911">
    <w:name w:val="A41E5D540376484A8A816E873823EBE911"/>
    <w:rsid w:val="00C43C16"/>
    <w:pPr>
      <w:tabs>
        <w:tab w:val="left" w:pos="907"/>
        <w:tab w:val="right" w:pos="8505"/>
      </w:tabs>
      <w:spacing w:before="240" w:after="0" w:line="240" w:lineRule="auto"/>
      <w:ind w:left="454" w:hanging="454"/>
    </w:pPr>
    <w:rPr>
      <w:rFonts w:ascii="Verdana" w:eastAsia="Times New Roman" w:hAnsi="Verdana" w:cs="Times New Roman"/>
      <w:caps/>
      <w:noProof/>
      <w:sz w:val="20"/>
      <w:szCs w:val="20"/>
    </w:rPr>
  </w:style>
  <w:style w:type="paragraph" w:customStyle="1" w:styleId="190A1AFC40FB4B5584B115653E1177DE10">
    <w:name w:val="190A1AFC40FB4B5584B115653E1177DE10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E670CC37E1E41F8BA97EB15C772443E8">
    <w:name w:val="5E670CC37E1E41F8BA97EB15C772443E8"/>
    <w:rsid w:val="00C43C16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A1A42CA463942C584F5A474EBC3BF547">
    <w:name w:val="2A1A42CA463942C584F5A474EBC3BF547"/>
    <w:rsid w:val="00C43C16"/>
    <w:pPr>
      <w:keepNext/>
      <w:keepLines/>
      <w:widowControl w:val="0"/>
      <w:tabs>
        <w:tab w:val="right" w:pos="8505"/>
      </w:tabs>
      <w:spacing w:after="240" w:line="240" w:lineRule="auto"/>
      <w:outlineLvl w:val="0"/>
    </w:pPr>
    <w:rPr>
      <w:rFonts w:eastAsia="Times New Roman" w:cs="Times New Roman"/>
      <w:b/>
      <w:caps/>
      <w:color w:val="056937"/>
      <w:sz w:val="32"/>
      <w:szCs w:val="20"/>
    </w:rPr>
  </w:style>
  <w:style w:type="paragraph" w:customStyle="1" w:styleId="552D7EE122F94DC2A824E7F4425A48CF13">
    <w:name w:val="552D7EE122F94DC2A824E7F4425A48CF13"/>
    <w:rsid w:val="00C43C16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FBFAAF2960F0492085209382D76C15F35">
    <w:name w:val="FBFAAF2960F0492085209382D76C15F35"/>
    <w:rsid w:val="003024B5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0846C63C60D47B2ACCE9CD67BC185D55">
    <w:name w:val="00846C63C60D47B2ACCE9CD67BC185D55"/>
    <w:rsid w:val="003024B5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C5F16B0F648158E787B7BE0C2761F5">
    <w:name w:val="8BEC5F16B0F648158E787B7BE0C2761F5"/>
    <w:rsid w:val="003024B5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52915591AC64CEC85E2062D2FD9495314">
    <w:name w:val="752915591AC64CEC85E2062D2FD9495314"/>
    <w:rsid w:val="003024B5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FC468B5E37B4D7D8FE26C6E0A5B37794">
    <w:name w:val="DFC468B5E37B4D7D8FE26C6E0A5B37794"/>
    <w:rsid w:val="003024B5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CD07F8C93094DE0A6AC798830A7ADB34">
    <w:name w:val="3CD07F8C93094DE0A6AC798830A7ADB34"/>
    <w:rsid w:val="003024B5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92FCE26984940808CDBAF02E3127D514">
    <w:name w:val="C92FCE26984940808CDBAF02E3127D514"/>
    <w:rsid w:val="003024B5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5F5AD2BE6B947999C119E4A8CC88BE94">
    <w:name w:val="A5F5AD2BE6B947999C119E4A8CC88BE94"/>
    <w:rsid w:val="003024B5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0B7281476104CE98D9249BBE32BD1664">
    <w:name w:val="80B7281476104CE98D9249BBE32BD1664"/>
    <w:rsid w:val="003024B5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2083DB8A62B429CA7976B90ED5937FD4">
    <w:name w:val="A2083DB8A62B429CA7976B90ED5937FD4"/>
    <w:rsid w:val="003024B5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E44292E3C94BDD88C889007A8EB1664">
    <w:name w:val="E0E44292E3C94BDD88C889007A8EB1664"/>
    <w:rsid w:val="003024B5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3284245332A473DA3A094863092FFF44">
    <w:name w:val="93284245332A473DA3A094863092FFF44"/>
    <w:rsid w:val="003024B5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A3C9B0060AA40B3A2D19D947B172A1C2">
    <w:name w:val="8A3C9B0060AA40B3A2D19D947B172A1C2"/>
    <w:rsid w:val="003024B5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4EFB79DB3A3417E8CBAC7495DDF0B8A2">
    <w:name w:val="B4EFB79DB3A3417E8CBAC7495DDF0B8A2"/>
    <w:rsid w:val="003024B5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41E5D540376484A8A816E873823EBE912">
    <w:name w:val="A41E5D540376484A8A816E873823EBE912"/>
    <w:rsid w:val="003024B5"/>
    <w:pPr>
      <w:tabs>
        <w:tab w:val="left" w:pos="907"/>
        <w:tab w:val="right" w:pos="8505"/>
      </w:tabs>
      <w:spacing w:before="240" w:after="0" w:line="240" w:lineRule="auto"/>
      <w:ind w:left="454" w:hanging="454"/>
    </w:pPr>
    <w:rPr>
      <w:rFonts w:ascii="Verdana" w:eastAsia="Times New Roman" w:hAnsi="Verdana" w:cs="Times New Roman"/>
      <w:caps/>
      <w:noProof/>
      <w:sz w:val="20"/>
      <w:szCs w:val="20"/>
    </w:rPr>
  </w:style>
  <w:style w:type="paragraph" w:customStyle="1" w:styleId="190A1AFC40FB4B5584B115653E1177DE11">
    <w:name w:val="190A1AFC40FB4B5584B115653E1177DE11"/>
    <w:rsid w:val="003024B5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E670CC37E1E41F8BA97EB15C772443E9">
    <w:name w:val="5E670CC37E1E41F8BA97EB15C772443E9"/>
    <w:rsid w:val="003024B5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A1A42CA463942C584F5A474EBC3BF548">
    <w:name w:val="2A1A42CA463942C584F5A474EBC3BF548"/>
    <w:rsid w:val="003024B5"/>
    <w:pPr>
      <w:keepNext/>
      <w:keepLines/>
      <w:widowControl w:val="0"/>
      <w:tabs>
        <w:tab w:val="right" w:pos="8505"/>
      </w:tabs>
      <w:spacing w:after="240" w:line="240" w:lineRule="auto"/>
      <w:outlineLvl w:val="0"/>
    </w:pPr>
    <w:rPr>
      <w:rFonts w:eastAsia="Times New Roman" w:cs="Times New Roman"/>
      <w:b/>
      <w:caps/>
      <w:color w:val="056937"/>
      <w:sz w:val="32"/>
      <w:szCs w:val="20"/>
    </w:rPr>
  </w:style>
  <w:style w:type="paragraph" w:customStyle="1" w:styleId="552D7EE122F94DC2A824E7F4425A48CF14">
    <w:name w:val="552D7EE122F94DC2A824E7F4425A48CF14"/>
    <w:rsid w:val="003024B5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FBFAAF2960F0492085209382D76C15F36">
    <w:name w:val="FBFAAF2960F0492085209382D76C15F36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0846C63C60D47B2ACCE9CD67BC185D56">
    <w:name w:val="00846C63C60D47B2ACCE9CD67BC185D56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BEC5F16B0F648158E787B7BE0C2761F6">
    <w:name w:val="8BEC5F16B0F648158E787B7BE0C2761F6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52915591AC64CEC85E2062D2FD9495315">
    <w:name w:val="752915591AC64CEC85E2062D2FD9495315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FC468B5E37B4D7D8FE26C6E0A5B37795">
    <w:name w:val="DFC468B5E37B4D7D8FE26C6E0A5B37795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CD07F8C93094DE0A6AC798830A7ADB35">
    <w:name w:val="3CD07F8C93094DE0A6AC798830A7ADB35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92FCE26984940808CDBAF02E3127D515">
    <w:name w:val="C92FCE26984940808CDBAF02E3127D515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5F5AD2BE6B947999C119E4A8CC88BE95">
    <w:name w:val="A5F5AD2BE6B947999C119E4A8CC88BE95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0B7281476104CE98D9249BBE32BD1665">
    <w:name w:val="80B7281476104CE98D9249BBE32BD1665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2083DB8A62B429CA7976B90ED5937FD5">
    <w:name w:val="A2083DB8A62B429CA7976B90ED5937FD5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E44292E3C94BDD88C889007A8EB1665">
    <w:name w:val="E0E44292E3C94BDD88C889007A8EB1665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3284245332A473DA3A094863092FFF45">
    <w:name w:val="93284245332A473DA3A094863092FFF45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A3C9B0060AA40B3A2D19D947B172A1C3">
    <w:name w:val="8A3C9B0060AA40B3A2D19D947B172A1C3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4EFB79DB3A3417E8CBAC7495DDF0B8A3">
    <w:name w:val="B4EFB79DB3A3417E8CBAC7495DDF0B8A3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41E5D540376484A8A816E873823EBE913">
    <w:name w:val="A41E5D540376484A8A816E873823EBE913"/>
    <w:rsid w:val="00E13622"/>
    <w:pPr>
      <w:tabs>
        <w:tab w:val="right" w:pos="8505"/>
      </w:tabs>
      <w:spacing w:before="240" w:after="0" w:line="240" w:lineRule="auto"/>
      <w:ind w:left="454" w:hanging="454"/>
    </w:pPr>
    <w:rPr>
      <w:rFonts w:eastAsia="Times New Roman" w:cs="Times New Roman"/>
      <w:caps/>
      <w:noProof/>
      <w:szCs w:val="20"/>
    </w:rPr>
  </w:style>
  <w:style w:type="paragraph" w:customStyle="1" w:styleId="190A1AFC40FB4B5584B115653E1177DE12">
    <w:name w:val="190A1AFC40FB4B5584B115653E1177DE12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E670CC37E1E41F8BA97EB15C772443E10">
    <w:name w:val="5E670CC37E1E41F8BA97EB15C772443E10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A1A42CA463942C584F5A474EBC3BF549">
    <w:name w:val="2A1A42CA463942C584F5A474EBC3BF549"/>
    <w:rsid w:val="00E13622"/>
    <w:pPr>
      <w:keepNext/>
      <w:keepLines/>
      <w:widowControl w:val="0"/>
      <w:tabs>
        <w:tab w:val="right" w:pos="8505"/>
      </w:tabs>
      <w:spacing w:after="240" w:line="240" w:lineRule="auto"/>
      <w:outlineLvl w:val="0"/>
    </w:pPr>
    <w:rPr>
      <w:rFonts w:eastAsia="Times New Roman" w:cs="Times New Roman"/>
      <w:b/>
      <w:caps/>
      <w:color w:val="056937"/>
      <w:sz w:val="32"/>
      <w:szCs w:val="20"/>
    </w:rPr>
  </w:style>
  <w:style w:type="paragraph" w:customStyle="1" w:styleId="552D7EE122F94DC2A824E7F4425A48CF15">
    <w:name w:val="552D7EE122F94DC2A824E7F4425A48CF15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FBFAAF2960F0492085209382D76C15F37">
    <w:name w:val="FBFAAF2960F0492085209382D76C15F37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0846C63C60D47B2ACCE9CD67BC185D57">
    <w:name w:val="00846C63C60D47B2ACCE9CD67BC185D57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BEC5F16B0F648158E787B7BE0C2761F7">
    <w:name w:val="8BEC5F16B0F648158E787B7BE0C2761F7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52915591AC64CEC85E2062D2FD9495316">
    <w:name w:val="752915591AC64CEC85E2062D2FD9495316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FC468B5E37B4D7D8FE26C6E0A5B37796">
    <w:name w:val="DFC468B5E37B4D7D8FE26C6E0A5B37796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CD07F8C93094DE0A6AC798830A7ADB36">
    <w:name w:val="3CD07F8C93094DE0A6AC798830A7ADB36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92FCE26984940808CDBAF02E3127D516">
    <w:name w:val="C92FCE26984940808CDBAF02E3127D516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5F5AD2BE6B947999C119E4A8CC88BE96">
    <w:name w:val="A5F5AD2BE6B947999C119E4A8CC88BE96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0B7281476104CE98D9249BBE32BD1666">
    <w:name w:val="80B7281476104CE98D9249BBE32BD1666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2083DB8A62B429CA7976B90ED5937FD6">
    <w:name w:val="A2083DB8A62B429CA7976B90ED5937FD6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E44292E3C94BDD88C889007A8EB1666">
    <w:name w:val="E0E44292E3C94BDD88C889007A8EB1666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3284245332A473DA3A094863092FFF46">
    <w:name w:val="93284245332A473DA3A094863092FFF46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A3C9B0060AA40B3A2D19D947B172A1C4">
    <w:name w:val="8A3C9B0060AA40B3A2D19D947B172A1C4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4EFB79DB3A3417E8CBAC7495DDF0B8A4">
    <w:name w:val="B4EFB79DB3A3417E8CBAC7495DDF0B8A4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41E5D540376484A8A816E873823EBE914">
    <w:name w:val="A41E5D540376484A8A816E873823EBE914"/>
    <w:rsid w:val="00E13622"/>
    <w:pPr>
      <w:tabs>
        <w:tab w:val="right" w:pos="8505"/>
      </w:tabs>
      <w:spacing w:before="240" w:after="0" w:line="240" w:lineRule="auto"/>
      <w:ind w:left="454" w:hanging="454"/>
    </w:pPr>
    <w:rPr>
      <w:rFonts w:eastAsia="Times New Roman" w:cs="Times New Roman"/>
      <w:caps/>
      <w:noProof/>
      <w:szCs w:val="20"/>
    </w:rPr>
  </w:style>
  <w:style w:type="paragraph" w:customStyle="1" w:styleId="190A1AFC40FB4B5584B115653E1177DE13">
    <w:name w:val="190A1AFC40FB4B5584B115653E1177DE13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E670CC37E1E41F8BA97EB15C772443E11">
    <w:name w:val="5E670CC37E1E41F8BA97EB15C772443E11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A1A42CA463942C584F5A474EBC3BF5410">
    <w:name w:val="2A1A42CA463942C584F5A474EBC3BF5410"/>
    <w:rsid w:val="00E13622"/>
    <w:pPr>
      <w:keepNext/>
      <w:keepLines/>
      <w:widowControl w:val="0"/>
      <w:tabs>
        <w:tab w:val="right" w:pos="8505"/>
      </w:tabs>
      <w:spacing w:after="240" w:line="240" w:lineRule="auto"/>
      <w:outlineLvl w:val="0"/>
    </w:pPr>
    <w:rPr>
      <w:rFonts w:eastAsia="Times New Roman" w:cs="Times New Roman"/>
      <w:b/>
      <w:caps/>
      <w:color w:val="056937"/>
      <w:sz w:val="32"/>
      <w:szCs w:val="20"/>
    </w:rPr>
  </w:style>
  <w:style w:type="paragraph" w:customStyle="1" w:styleId="552D7EE122F94DC2A824E7F4425A48CF16">
    <w:name w:val="552D7EE122F94DC2A824E7F4425A48CF16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F9C261C82D9474CB151FD2D51AA623E">
    <w:name w:val="3F9C261C82D9474CB151FD2D51AA623E"/>
    <w:rsid w:val="00E13622"/>
  </w:style>
  <w:style w:type="paragraph" w:customStyle="1" w:styleId="4465246812DB45E293F36C4185BC8A79">
    <w:name w:val="4465246812DB45E293F36C4185BC8A79"/>
    <w:rsid w:val="00E13622"/>
  </w:style>
  <w:style w:type="paragraph" w:customStyle="1" w:styleId="8CBFCB42D95B4C049A87747C0B0C21A9">
    <w:name w:val="8CBFCB42D95B4C049A87747C0B0C21A9"/>
    <w:rsid w:val="00E13622"/>
  </w:style>
  <w:style w:type="paragraph" w:customStyle="1" w:styleId="752915591AC64CEC85E2062D2FD9495317">
    <w:name w:val="752915591AC64CEC85E2062D2FD9495317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Plattetekst11pt">
    <w:name w:val="Platte tekst 11pt"/>
    <w:basedOn w:val="Standaardalinea-lettertype"/>
    <w:rsid w:val="003939C1"/>
    <w:rPr>
      <w:rFonts w:asciiTheme="minorHAnsi" w:hAnsiTheme="minorHAnsi"/>
      <w:sz w:val="22"/>
    </w:rPr>
  </w:style>
  <w:style w:type="paragraph" w:customStyle="1" w:styleId="3F9C261C82D9474CB151FD2D51AA623E1">
    <w:name w:val="3F9C261C82D9474CB151FD2D51AA623E1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465246812DB45E293F36C4185BC8A791">
    <w:name w:val="4465246812DB45E293F36C4185BC8A791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FC468B5E37B4D7D8FE26C6E0A5B37797">
    <w:name w:val="DFC468B5E37B4D7D8FE26C6E0A5B37797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CD07F8C93094DE0A6AC798830A7ADB37">
    <w:name w:val="3CD07F8C93094DE0A6AC798830A7ADB37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92FCE26984940808CDBAF02E3127D517">
    <w:name w:val="C92FCE26984940808CDBAF02E3127D517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5F5AD2BE6B947999C119E4A8CC88BE97">
    <w:name w:val="A5F5AD2BE6B947999C119E4A8CC88BE97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0B7281476104CE98D9249BBE32BD1667">
    <w:name w:val="80B7281476104CE98D9249BBE32BD1667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2083DB8A62B429CA7976B90ED5937FD7">
    <w:name w:val="A2083DB8A62B429CA7976B90ED5937FD7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E44292E3C94BDD88C889007A8EB1667">
    <w:name w:val="E0E44292E3C94BDD88C889007A8EB1667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3284245332A473DA3A094863092FFF47">
    <w:name w:val="93284245332A473DA3A094863092FFF47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A3C9B0060AA40B3A2D19D947B172A1C5">
    <w:name w:val="8A3C9B0060AA40B3A2D19D947B172A1C5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4EFB79DB3A3417E8CBAC7495DDF0B8A5">
    <w:name w:val="B4EFB79DB3A3417E8CBAC7495DDF0B8A5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41E5D540376484A8A816E873823EBE915">
    <w:name w:val="A41E5D540376484A8A816E873823EBE915"/>
    <w:rsid w:val="00E13622"/>
    <w:pPr>
      <w:tabs>
        <w:tab w:val="right" w:pos="8505"/>
      </w:tabs>
      <w:spacing w:before="240" w:after="0" w:line="240" w:lineRule="auto"/>
      <w:ind w:left="454" w:hanging="454"/>
    </w:pPr>
    <w:rPr>
      <w:rFonts w:eastAsia="Times New Roman" w:cs="Times New Roman"/>
      <w:caps/>
      <w:noProof/>
      <w:szCs w:val="20"/>
    </w:rPr>
  </w:style>
  <w:style w:type="paragraph" w:customStyle="1" w:styleId="190A1AFC40FB4B5584B115653E1177DE14">
    <w:name w:val="190A1AFC40FB4B5584B115653E1177DE14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E670CC37E1E41F8BA97EB15C772443E12">
    <w:name w:val="5E670CC37E1E41F8BA97EB15C772443E12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A1A42CA463942C584F5A474EBC3BF5411">
    <w:name w:val="2A1A42CA463942C584F5A474EBC3BF5411"/>
    <w:rsid w:val="00E13622"/>
    <w:pPr>
      <w:keepNext/>
      <w:keepLines/>
      <w:widowControl w:val="0"/>
      <w:tabs>
        <w:tab w:val="right" w:pos="8505"/>
      </w:tabs>
      <w:spacing w:after="240" w:line="240" w:lineRule="auto"/>
      <w:outlineLvl w:val="0"/>
    </w:pPr>
    <w:rPr>
      <w:rFonts w:eastAsia="Times New Roman" w:cs="Times New Roman"/>
      <w:b/>
      <w:caps/>
      <w:color w:val="056937"/>
      <w:sz w:val="32"/>
      <w:szCs w:val="20"/>
    </w:rPr>
  </w:style>
  <w:style w:type="paragraph" w:customStyle="1" w:styleId="552D7EE122F94DC2A824E7F4425A48CF17">
    <w:name w:val="552D7EE122F94DC2A824E7F4425A48CF17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52915591AC64CEC85E2062D2FD9495318">
    <w:name w:val="752915591AC64CEC85E2062D2FD9495318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F9C261C82D9474CB151FD2D51AA623E2">
    <w:name w:val="3F9C261C82D9474CB151FD2D51AA623E2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465246812DB45E293F36C4185BC8A792">
    <w:name w:val="4465246812DB45E293F36C4185BC8A792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FC468B5E37B4D7D8FE26C6E0A5B37798">
    <w:name w:val="DFC468B5E37B4D7D8FE26C6E0A5B37798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CD07F8C93094DE0A6AC798830A7ADB38">
    <w:name w:val="3CD07F8C93094DE0A6AC798830A7ADB38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92FCE26984940808CDBAF02E3127D518">
    <w:name w:val="C92FCE26984940808CDBAF02E3127D518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5F5AD2BE6B947999C119E4A8CC88BE98">
    <w:name w:val="A5F5AD2BE6B947999C119E4A8CC88BE98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0B7281476104CE98D9249BBE32BD1668">
    <w:name w:val="80B7281476104CE98D9249BBE32BD1668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2083DB8A62B429CA7976B90ED5937FD8">
    <w:name w:val="A2083DB8A62B429CA7976B90ED5937FD8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E44292E3C94BDD88C889007A8EB1668">
    <w:name w:val="E0E44292E3C94BDD88C889007A8EB1668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3284245332A473DA3A094863092FFF48">
    <w:name w:val="93284245332A473DA3A094863092FFF48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A3C9B0060AA40B3A2D19D947B172A1C6">
    <w:name w:val="8A3C9B0060AA40B3A2D19D947B172A1C6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4EFB79DB3A3417E8CBAC7495DDF0B8A6">
    <w:name w:val="B4EFB79DB3A3417E8CBAC7495DDF0B8A6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41E5D540376484A8A816E873823EBE916">
    <w:name w:val="A41E5D540376484A8A816E873823EBE916"/>
    <w:rsid w:val="00E13622"/>
    <w:pPr>
      <w:tabs>
        <w:tab w:val="right" w:pos="8505"/>
      </w:tabs>
      <w:spacing w:before="240" w:after="0" w:line="240" w:lineRule="auto"/>
      <w:ind w:left="454" w:hanging="454"/>
    </w:pPr>
    <w:rPr>
      <w:rFonts w:eastAsia="Times New Roman" w:cs="Times New Roman"/>
      <w:caps/>
      <w:noProof/>
      <w:szCs w:val="20"/>
    </w:rPr>
  </w:style>
  <w:style w:type="paragraph" w:customStyle="1" w:styleId="190A1AFC40FB4B5584B115653E1177DE15">
    <w:name w:val="190A1AFC40FB4B5584B115653E1177DE15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E670CC37E1E41F8BA97EB15C772443E13">
    <w:name w:val="5E670CC37E1E41F8BA97EB15C772443E13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A1A42CA463942C584F5A474EBC3BF5412">
    <w:name w:val="2A1A42CA463942C584F5A474EBC3BF5412"/>
    <w:rsid w:val="00E13622"/>
    <w:pPr>
      <w:keepNext/>
      <w:keepLines/>
      <w:widowControl w:val="0"/>
      <w:tabs>
        <w:tab w:val="right" w:pos="8505"/>
      </w:tabs>
      <w:spacing w:after="240" w:line="240" w:lineRule="auto"/>
      <w:outlineLvl w:val="0"/>
    </w:pPr>
    <w:rPr>
      <w:rFonts w:eastAsia="Times New Roman" w:cs="Times New Roman"/>
      <w:b/>
      <w:caps/>
      <w:color w:val="056937"/>
      <w:sz w:val="32"/>
      <w:szCs w:val="20"/>
    </w:rPr>
  </w:style>
  <w:style w:type="paragraph" w:customStyle="1" w:styleId="552D7EE122F94DC2A824E7F4425A48CF18">
    <w:name w:val="552D7EE122F94DC2A824E7F4425A48CF18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52915591AC64CEC85E2062D2FD9495319">
    <w:name w:val="752915591AC64CEC85E2062D2FD9495319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F9C261C82D9474CB151FD2D51AA623E3">
    <w:name w:val="3F9C261C82D9474CB151FD2D51AA623E3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465246812DB45E293F36C4185BC8A793">
    <w:name w:val="4465246812DB45E293F36C4185BC8A793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FC468B5E37B4D7D8FE26C6E0A5B37799">
    <w:name w:val="DFC468B5E37B4D7D8FE26C6E0A5B37799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CD07F8C93094DE0A6AC798830A7ADB39">
    <w:name w:val="3CD07F8C93094DE0A6AC798830A7ADB39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92FCE26984940808CDBAF02E3127D519">
    <w:name w:val="C92FCE26984940808CDBAF02E3127D519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5F5AD2BE6B947999C119E4A8CC88BE99">
    <w:name w:val="A5F5AD2BE6B947999C119E4A8CC88BE99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0B7281476104CE98D9249BBE32BD1669">
    <w:name w:val="80B7281476104CE98D9249BBE32BD1669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2083DB8A62B429CA7976B90ED5937FD9">
    <w:name w:val="A2083DB8A62B429CA7976B90ED5937FD9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E44292E3C94BDD88C889007A8EB1669">
    <w:name w:val="E0E44292E3C94BDD88C889007A8EB1669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3284245332A473DA3A094863092FFF49">
    <w:name w:val="93284245332A473DA3A094863092FFF49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A3C9B0060AA40B3A2D19D947B172A1C7">
    <w:name w:val="8A3C9B0060AA40B3A2D19D947B172A1C7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4EFB79DB3A3417E8CBAC7495DDF0B8A7">
    <w:name w:val="B4EFB79DB3A3417E8CBAC7495DDF0B8A7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41E5D540376484A8A816E873823EBE917">
    <w:name w:val="A41E5D540376484A8A816E873823EBE917"/>
    <w:rsid w:val="00E13622"/>
    <w:pPr>
      <w:tabs>
        <w:tab w:val="right" w:pos="8505"/>
      </w:tabs>
      <w:spacing w:before="240" w:after="0" w:line="240" w:lineRule="auto"/>
      <w:ind w:left="454" w:hanging="454"/>
    </w:pPr>
    <w:rPr>
      <w:rFonts w:eastAsia="Times New Roman" w:cs="Times New Roman"/>
      <w:caps/>
      <w:noProof/>
      <w:szCs w:val="20"/>
    </w:rPr>
  </w:style>
  <w:style w:type="paragraph" w:customStyle="1" w:styleId="190A1AFC40FB4B5584B115653E1177DE16">
    <w:name w:val="190A1AFC40FB4B5584B115653E1177DE16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E670CC37E1E41F8BA97EB15C772443E14">
    <w:name w:val="5E670CC37E1E41F8BA97EB15C772443E14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A1A42CA463942C584F5A474EBC3BF5413">
    <w:name w:val="2A1A42CA463942C584F5A474EBC3BF5413"/>
    <w:rsid w:val="00E13622"/>
    <w:pPr>
      <w:keepNext/>
      <w:keepLines/>
      <w:widowControl w:val="0"/>
      <w:tabs>
        <w:tab w:val="right" w:pos="8505"/>
      </w:tabs>
      <w:spacing w:after="240" w:line="240" w:lineRule="auto"/>
      <w:outlineLvl w:val="0"/>
    </w:pPr>
    <w:rPr>
      <w:rFonts w:eastAsia="Times New Roman" w:cs="Times New Roman"/>
      <w:b/>
      <w:caps/>
      <w:color w:val="056937"/>
      <w:sz w:val="32"/>
      <w:szCs w:val="20"/>
    </w:rPr>
  </w:style>
  <w:style w:type="paragraph" w:customStyle="1" w:styleId="552D7EE122F94DC2A824E7F4425A48CF19">
    <w:name w:val="552D7EE122F94DC2A824E7F4425A48CF19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52915591AC64CEC85E2062D2FD9495320">
    <w:name w:val="752915591AC64CEC85E2062D2FD9495320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F9C261C82D9474CB151FD2D51AA623E4">
    <w:name w:val="3F9C261C82D9474CB151FD2D51AA623E4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465246812DB45E293F36C4185BC8A794">
    <w:name w:val="4465246812DB45E293F36C4185BC8A794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FC468B5E37B4D7D8FE26C6E0A5B377910">
    <w:name w:val="DFC468B5E37B4D7D8FE26C6E0A5B377910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CD07F8C93094DE0A6AC798830A7ADB310">
    <w:name w:val="3CD07F8C93094DE0A6AC798830A7ADB310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92FCE26984940808CDBAF02E3127D5110">
    <w:name w:val="C92FCE26984940808CDBAF02E3127D5110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5F5AD2BE6B947999C119E4A8CC88BE910">
    <w:name w:val="A5F5AD2BE6B947999C119E4A8CC88BE910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0B7281476104CE98D9249BBE32BD16610">
    <w:name w:val="80B7281476104CE98D9249BBE32BD16610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2083DB8A62B429CA7976B90ED5937FD10">
    <w:name w:val="A2083DB8A62B429CA7976B90ED5937FD10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E44292E3C94BDD88C889007A8EB16610">
    <w:name w:val="E0E44292E3C94BDD88C889007A8EB16610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3284245332A473DA3A094863092FFF410">
    <w:name w:val="93284245332A473DA3A094863092FFF410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A3C9B0060AA40B3A2D19D947B172A1C8">
    <w:name w:val="8A3C9B0060AA40B3A2D19D947B172A1C8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4EFB79DB3A3417E8CBAC7495DDF0B8A8">
    <w:name w:val="B4EFB79DB3A3417E8CBAC7495DDF0B8A8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41E5D540376484A8A816E873823EBE918">
    <w:name w:val="A41E5D540376484A8A816E873823EBE918"/>
    <w:rsid w:val="00E13622"/>
    <w:pPr>
      <w:tabs>
        <w:tab w:val="right" w:pos="8505"/>
      </w:tabs>
      <w:spacing w:before="240" w:after="0" w:line="240" w:lineRule="auto"/>
      <w:ind w:left="454" w:hanging="454"/>
    </w:pPr>
    <w:rPr>
      <w:rFonts w:eastAsia="Times New Roman" w:cs="Times New Roman"/>
      <w:caps/>
      <w:noProof/>
      <w:szCs w:val="20"/>
    </w:rPr>
  </w:style>
  <w:style w:type="paragraph" w:customStyle="1" w:styleId="190A1AFC40FB4B5584B115653E1177DE17">
    <w:name w:val="190A1AFC40FB4B5584B115653E1177DE17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E670CC37E1E41F8BA97EB15C772443E15">
    <w:name w:val="5E670CC37E1E41F8BA97EB15C772443E15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A1A42CA463942C584F5A474EBC3BF5414">
    <w:name w:val="2A1A42CA463942C584F5A474EBC3BF5414"/>
    <w:rsid w:val="00E13622"/>
    <w:pPr>
      <w:keepNext/>
      <w:keepLines/>
      <w:widowControl w:val="0"/>
      <w:tabs>
        <w:tab w:val="right" w:pos="8505"/>
      </w:tabs>
      <w:spacing w:after="240" w:line="240" w:lineRule="auto"/>
      <w:outlineLvl w:val="0"/>
    </w:pPr>
    <w:rPr>
      <w:rFonts w:eastAsia="Times New Roman" w:cs="Times New Roman"/>
      <w:b/>
      <w:caps/>
      <w:color w:val="056937"/>
      <w:sz w:val="32"/>
      <w:szCs w:val="20"/>
    </w:rPr>
  </w:style>
  <w:style w:type="paragraph" w:customStyle="1" w:styleId="552D7EE122F94DC2A824E7F4425A48CF20">
    <w:name w:val="552D7EE122F94DC2A824E7F4425A48CF20"/>
    <w:rsid w:val="00E1362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F9C261C82D9474CB151FD2D51AA623E5">
    <w:name w:val="3F9C261C82D9474CB151FD2D51AA623E5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465246812DB45E293F36C4185BC8A795">
    <w:name w:val="4465246812DB45E293F36C4185BC8A795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CD07F8C93094DE0A6AC798830A7ADB311">
    <w:name w:val="3CD07F8C93094DE0A6AC798830A7ADB311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92FCE26984940808CDBAF02E3127D5111">
    <w:name w:val="C92FCE26984940808CDBAF02E3127D5111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5F5AD2BE6B947999C119E4A8CC88BE911">
    <w:name w:val="A5F5AD2BE6B947999C119E4A8CC88BE911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0B7281476104CE98D9249BBE32BD16611">
    <w:name w:val="80B7281476104CE98D9249BBE32BD16611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2083DB8A62B429CA7976B90ED5937FD11">
    <w:name w:val="A2083DB8A62B429CA7976B90ED5937FD11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E44292E3C94BDD88C889007A8EB16611">
    <w:name w:val="E0E44292E3C94BDD88C889007A8EB16611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3284245332A473DA3A094863092FFF411">
    <w:name w:val="93284245332A473DA3A094863092FFF411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A3C9B0060AA40B3A2D19D947B172A1C9">
    <w:name w:val="8A3C9B0060AA40B3A2D19D947B172A1C9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4EFB79DB3A3417E8CBAC7495DDF0B8A9">
    <w:name w:val="B4EFB79DB3A3417E8CBAC7495DDF0B8A9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41E5D540376484A8A816E873823EBE919">
    <w:name w:val="A41E5D540376484A8A816E873823EBE919"/>
    <w:rsid w:val="003939C1"/>
    <w:pPr>
      <w:tabs>
        <w:tab w:val="right" w:pos="8505"/>
      </w:tabs>
      <w:spacing w:before="240" w:after="0" w:line="240" w:lineRule="auto"/>
      <w:ind w:left="454" w:hanging="454"/>
    </w:pPr>
    <w:rPr>
      <w:rFonts w:eastAsia="Times New Roman" w:cs="Times New Roman"/>
      <w:caps/>
      <w:noProof/>
      <w:szCs w:val="20"/>
    </w:rPr>
  </w:style>
  <w:style w:type="paragraph" w:customStyle="1" w:styleId="190A1AFC40FB4B5584B115653E1177DE18">
    <w:name w:val="190A1AFC40FB4B5584B115653E1177DE18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E670CC37E1E41F8BA97EB15C772443E16">
    <w:name w:val="5E670CC37E1E41F8BA97EB15C772443E16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A1A42CA463942C584F5A474EBC3BF5415">
    <w:name w:val="2A1A42CA463942C584F5A474EBC3BF5415"/>
    <w:rsid w:val="003939C1"/>
    <w:pPr>
      <w:keepNext/>
      <w:keepLines/>
      <w:widowControl w:val="0"/>
      <w:tabs>
        <w:tab w:val="right" w:pos="8505"/>
      </w:tabs>
      <w:spacing w:after="240" w:line="240" w:lineRule="auto"/>
      <w:outlineLvl w:val="0"/>
    </w:pPr>
    <w:rPr>
      <w:rFonts w:eastAsia="Times New Roman" w:cs="Times New Roman"/>
      <w:b/>
      <w:caps/>
      <w:color w:val="056937"/>
      <w:sz w:val="32"/>
      <w:szCs w:val="20"/>
    </w:rPr>
  </w:style>
  <w:style w:type="paragraph" w:customStyle="1" w:styleId="3F9C261C82D9474CB151FD2D51AA623E6">
    <w:name w:val="3F9C261C82D9474CB151FD2D51AA623E6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465246812DB45E293F36C4185BC8A796">
    <w:name w:val="4465246812DB45E293F36C4185BC8A796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CD07F8C93094DE0A6AC798830A7ADB312">
    <w:name w:val="3CD07F8C93094DE0A6AC798830A7ADB312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92FCE26984940808CDBAF02E3127D5112">
    <w:name w:val="C92FCE26984940808CDBAF02E3127D5112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5F5AD2BE6B947999C119E4A8CC88BE912">
    <w:name w:val="A5F5AD2BE6B947999C119E4A8CC88BE912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0B7281476104CE98D9249BBE32BD16612">
    <w:name w:val="80B7281476104CE98D9249BBE32BD16612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2083DB8A62B429CA7976B90ED5937FD12">
    <w:name w:val="A2083DB8A62B429CA7976B90ED5937FD12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E44292E3C94BDD88C889007A8EB16612">
    <w:name w:val="E0E44292E3C94BDD88C889007A8EB16612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3284245332A473DA3A094863092FFF412">
    <w:name w:val="93284245332A473DA3A094863092FFF412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A3C9B0060AA40B3A2D19D947B172A1C10">
    <w:name w:val="8A3C9B0060AA40B3A2D19D947B172A1C10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4EFB79DB3A3417E8CBAC7495DDF0B8A10">
    <w:name w:val="B4EFB79DB3A3417E8CBAC7495DDF0B8A10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90A1AFC40FB4B5584B115653E1177DE19">
    <w:name w:val="190A1AFC40FB4B5584B115653E1177DE19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E670CC37E1E41F8BA97EB15C772443E17">
    <w:name w:val="5E670CC37E1E41F8BA97EB15C772443E17"/>
    <w:rsid w:val="003939C1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A1A42CA463942C584F5A474EBC3BF5416">
    <w:name w:val="2A1A42CA463942C584F5A474EBC3BF5416"/>
    <w:rsid w:val="003939C1"/>
    <w:pPr>
      <w:keepNext/>
      <w:keepLines/>
      <w:widowControl w:val="0"/>
      <w:tabs>
        <w:tab w:val="right" w:pos="8505"/>
      </w:tabs>
      <w:spacing w:after="240" w:line="240" w:lineRule="auto"/>
      <w:outlineLvl w:val="0"/>
    </w:pPr>
    <w:rPr>
      <w:rFonts w:eastAsia="Times New Roman" w:cs="Times New Roman"/>
      <w:b/>
      <w:caps/>
      <w:color w:val="056937"/>
      <w:sz w:val="32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EFD486720074C87CE8AD0DAFA7E67" ma:contentTypeVersion="1" ma:contentTypeDescription="Een nieuw document maken." ma:contentTypeScope="" ma:versionID="d912be52f731cffc9f16ccdc3bae96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df0b8816a2e6c73b5ec523d062f6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3249C-1DC2-42AD-880A-B621505CF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94ACB6-131B-4A4E-A61F-457E8E6E9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F4CBE-BEBF-42FE-8243-822C10B79E92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25B769-B48A-45A1-82C4-B3F4D222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CD50C6A8</Template>
  <TotalTime>0</TotalTime>
  <Pages>6</Pages>
  <Words>1335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&lt;Organisatienaam&gt;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marjon;M.Peschier@Stimular.nl;M.Herberigs@Stimular.nl</dc:creator>
  <cp:lastModifiedBy>Brenda de Beer</cp:lastModifiedBy>
  <cp:revision>2</cp:revision>
  <cp:lastPrinted>2016-03-18T17:12:00Z</cp:lastPrinted>
  <dcterms:created xsi:type="dcterms:W3CDTF">2017-11-09T09:10:00Z</dcterms:created>
  <dcterms:modified xsi:type="dcterms:W3CDTF">2017-11-09T09:10:00Z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0x010100C30EFD486720074C87CE8AD0DAFA7E67</vt:lpwstr>
  </property>
</Properties>
</file>